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F343" w14:textId="77777777" w:rsidR="000F69FB" w:rsidRPr="00C803F3" w:rsidRDefault="000F69FB"/>
    <w:bookmarkStart w:id="0" w:name="Title" w:displacedByCustomXml="next"/>
    <w:sdt>
      <w:sdtPr>
        <w:alias w:val="Title"/>
        <w:tag w:val="Title"/>
        <w:id w:val="1323468504"/>
        <w:placeholder>
          <w:docPart w:val="6E984401B4BA44668C4BF015073AE017"/>
        </w:placeholder>
        <w:text w:multiLine="1"/>
      </w:sdtPr>
      <w:sdtEndPr/>
      <w:sdtContent>
        <w:p w14:paraId="692F209D" w14:textId="580084C2" w:rsidR="009B6F95" w:rsidRPr="00C803F3" w:rsidRDefault="00AA4975" w:rsidP="00AA4975">
          <w:pPr>
            <w:pStyle w:val="Title1"/>
            <w:ind w:left="0" w:firstLine="0"/>
          </w:pPr>
          <w:r>
            <w:t>Resilient communities</w:t>
          </w:r>
        </w:p>
      </w:sdtContent>
    </w:sdt>
    <w:bookmarkEnd w:id="0" w:displacedByCustomXml="prev"/>
    <w:p w14:paraId="5003079E" w14:textId="77777777" w:rsidR="009B6F95" w:rsidRPr="00C803F3" w:rsidRDefault="009B6F95"/>
    <w:sdt>
      <w:sdtPr>
        <w:rPr>
          <w:rStyle w:val="Style6"/>
        </w:rPr>
        <w:alias w:val="Purpose of report"/>
        <w:tag w:val="Purpose of report"/>
        <w:id w:val="-783727919"/>
        <w:lock w:val="sdtLocked"/>
        <w:placeholder>
          <w:docPart w:val="8FD62797A9EE4F89B8B90D94C9CCE2CC"/>
        </w:placeholder>
      </w:sdtPr>
      <w:sdtEndPr>
        <w:rPr>
          <w:rStyle w:val="Style6"/>
        </w:rPr>
      </w:sdtEndPr>
      <w:sdtContent>
        <w:p w14:paraId="1F481769"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C6EF2C06644A4906938C82A6D136CB8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BB6D6E9" w14:textId="77777777" w:rsidR="00795C95" w:rsidRDefault="002F067E" w:rsidP="00B84F31">
          <w:pPr>
            <w:ind w:left="0" w:firstLine="0"/>
            <w:rPr>
              <w:rStyle w:val="Title3Char"/>
            </w:rPr>
          </w:pPr>
          <w:r>
            <w:rPr>
              <w:rStyle w:val="Title3Char"/>
            </w:rPr>
            <w:t>For discussion.</w:t>
          </w:r>
        </w:p>
      </w:sdtContent>
    </w:sdt>
    <w:p w14:paraId="205F723A" w14:textId="77777777" w:rsidR="009B6F95" w:rsidRPr="00C803F3" w:rsidRDefault="009B6F95" w:rsidP="00B84F31">
      <w:pPr>
        <w:ind w:left="0" w:firstLine="0"/>
      </w:pPr>
    </w:p>
    <w:sdt>
      <w:sdtPr>
        <w:rPr>
          <w:rStyle w:val="Style6"/>
        </w:rPr>
        <w:id w:val="911819474"/>
        <w:lock w:val="sdtLocked"/>
        <w:placeholder>
          <w:docPart w:val="8327B1E1EF3D49EF885605A14158C631"/>
        </w:placeholder>
      </w:sdtPr>
      <w:sdtEndPr>
        <w:rPr>
          <w:rStyle w:val="Style6"/>
        </w:rPr>
      </w:sdtEndPr>
      <w:sdtContent>
        <w:p w14:paraId="08ADDCC9" w14:textId="77777777" w:rsidR="009B6F95" w:rsidRPr="00A627DD" w:rsidRDefault="009B6F95" w:rsidP="00B84F31">
          <w:pPr>
            <w:ind w:left="0" w:firstLine="0"/>
          </w:pPr>
          <w:r w:rsidRPr="00C803F3">
            <w:rPr>
              <w:rStyle w:val="Style6"/>
            </w:rPr>
            <w:t>Summary</w:t>
          </w:r>
        </w:p>
      </w:sdtContent>
    </w:sdt>
    <w:p w14:paraId="10FBC9F6" w14:textId="450CC5C3" w:rsidR="009B6F95" w:rsidRDefault="002F067E" w:rsidP="00B84F31">
      <w:pPr>
        <w:pStyle w:val="Title3"/>
        <w:ind w:left="0" w:firstLine="0"/>
      </w:pPr>
      <w:r>
        <w:t xml:space="preserve">This paper provides an outline of </w:t>
      </w:r>
      <w:r w:rsidR="00B70F46">
        <w:t xml:space="preserve">the </w:t>
      </w:r>
      <w:r w:rsidR="00D96B7A">
        <w:t xml:space="preserve">proposed piece of work on community safety resilience, and introduces a presentation by Kersten England, Chief Executive of Bradford MBC and </w:t>
      </w:r>
      <w:r w:rsidR="00AA4975">
        <w:t>Solace lead for community safety</w:t>
      </w:r>
      <w:r w:rsidR="00EF21D3">
        <w:t xml:space="preserve"> and resilience</w:t>
      </w:r>
      <w:r w:rsidR="00AA4975">
        <w:t>.</w:t>
      </w:r>
    </w:p>
    <w:p w14:paraId="267FAC06" w14:textId="77777777" w:rsidR="009B6F95" w:rsidRDefault="009B6F95" w:rsidP="00B84F31">
      <w:pPr>
        <w:pStyle w:val="Title3"/>
      </w:pPr>
    </w:p>
    <w:p w14:paraId="0AF72ADD"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444B6380" wp14:editId="1B34F719">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456181" w14:textId="77777777" w:rsidR="002F067E" w:rsidRDefault="002F067E"/>
                          <w:sdt>
                            <w:sdtPr>
                              <w:rPr>
                                <w:rStyle w:val="Style6"/>
                              </w:rPr>
                              <w:alias w:val="Recommendations"/>
                              <w:tag w:val="Recommendations"/>
                              <w:id w:val="-1634171231"/>
                              <w:placeholder>
                                <w:docPart w:val="23442BFCB0C24BE9BDBA88E9903238D4"/>
                              </w:placeholder>
                            </w:sdtPr>
                            <w:sdtEndPr>
                              <w:rPr>
                                <w:rStyle w:val="Style6"/>
                              </w:rPr>
                            </w:sdtEndPr>
                            <w:sdtContent>
                              <w:p w14:paraId="26BA833B" w14:textId="070B203D" w:rsidR="002F067E" w:rsidRPr="00A627DD" w:rsidRDefault="002F067E" w:rsidP="00B84F31">
                                <w:pPr>
                                  <w:ind w:left="0" w:firstLine="0"/>
                                </w:pPr>
                                <w:r w:rsidRPr="00C803F3">
                                  <w:rPr>
                                    <w:rStyle w:val="Style6"/>
                                  </w:rPr>
                                  <w:t>Recommendation</w:t>
                                </w:r>
                              </w:p>
                            </w:sdtContent>
                          </w:sdt>
                          <w:p w14:paraId="5C494174" w14:textId="6A7DCFBC" w:rsidR="002F067E" w:rsidRDefault="002F067E" w:rsidP="00B84F31">
                            <w:pPr>
                              <w:pStyle w:val="Title3"/>
                              <w:ind w:left="0" w:firstLine="0"/>
                            </w:pPr>
                            <w:r>
                              <w:t xml:space="preserve">The Board provide their views on the proposed work on </w:t>
                            </w:r>
                            <w:r w:rsidR="00AA4975">
                              <w:t>community safety resilience</w:t>
                            </w:r>
                            <w:r>
                              <w:t>.</w:t>
                            </w:r>
                          </w:p>
                          <w:p w14:paraId="0160E2E0" w14:textId="4DBC6100" w:rsidR="002F067E" w:rsidRPr="00A627DD" w:rsidRDefault="00171A2A" w:rsidP="00B84F31">
                            <w:pPr>
                              <w:ind w:left="0" w:firstLine="0"/>
                            </w:pPr>
                            <w:sdt>
                              <w:sdtPr>
                                <w:rPr>
                                  <w:rStyle w:val="Style6"/>
                                </w:rPr>
                                <w:alias w:val="Action/s"/>
                                <w:tag w:val="Action/s"/>
                                <w:id w:val="450136090"/>
                                <w:placeholder>
                                  <w:docPart w:val="A2601A5F81494D26A0B9E05A30DD1C9C"/>
                                </w:placeholder>
                              </w:sdtPr>
                              <w:sdtEndPr>
                                <w:rPr>
                                  <w:rStyle w:val="Style6"/>
                                </w:rPr>
                              </w:sdtEndPr>
                              <w:sdtContent>
                                <w:r w:rsidR="002F067E" w:rsidRPr="00C803F3">
                                  <w:rPr>
                                    <w:rStyle w:val="Style6"/>
                                  </w:rPr>
                                  <w:t>Action</w:t>
                                </w:r>
                              </w:sdtContent>
                            </w:sdt>
                          </w:p>
                          <w:p w14:paraId="7CEC55C8" w14:textId="0EE0429E" w:rsidR="002F067E" w:rsidRPr="00B84F31" w:rsidRDefault="002F067E" w:rsidP="00B84F31">
                            <w:pPr>
                              <w:pStyle w:val="Title3"/>
                              <w:ind w:left="0" w:firstLine="0"/>
                            </w:pPr>
                            <w:r>
                              <w:t>For discussion and d</w:t>
                            </w:r>
                            <w:r w:rsidR="00B70F46">
                              <w:t>irection</w:t>
                            </w:r>
                            <w:r>
                              <w:t>.</w:t>
                            </w:r>
                          </w:p>
                          <w:p w14:paraId="11A3D285" w14:textId="77777777" w:rsidR="002F067E" w:rsidRDefault="002F0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B6380"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E456181" w14:textId="77777777" w:rsidR="002F067E" w:rsidRDefault="002F067E"/>
                    <w:sdt>
                      <w:sdtPr>
                        <w:rPr>
                          <w:rStyle w:val="Style6"/>
                        </w:rPr>
                        <w:alias w:val="Recommendations"/>
                        <w:tag w:val="Recommendations"/>
                        <w:id w:val="-1634171231"/>
                        <w:placeholder>
                          <w:docPart w:val="23442BFCB0C24BE9BDBA88E9903238D4"/>
                        </w:placeholder>
                      </w:sdtPr>
                      <w:sdtEndPr>
                        <w:rPr>
                          <w:rStyle w:val="Style6"/>
                        </w:rPr>
                      </w:sdtEndPr>
                      <w:sdtContent>
                        <w:p w14:paraId="26BA833B" w14:textId="070B203D" w:rsidR="002F067E" w:rsidRPr="00A627DD" w:rsidRDefault="002F067E" w:rsidP="00B84F31">
                          <w:pPr>
                            <w:ind w:left="0" w:firstLine="0"/>
                          </w:pPr>
                          <w:r w:rsidRPr="00C803F3">
                            <w:rPr>
                              <w:rStyle w:val="Style6"/>
                            </w:rPr>
                            <w:t>Recommendation</w:t>
                          </w:r>
                        </w:p>
                      </w:sdtContent>
                    </w:sdt>
                    <w:p w14:paraId="5C494174" w14:textId="6A7DCFBC" w:rsidR="002F067E" w:rsidRDefault="002F067E" w:rsidP="00B84F31">
                      <w:pPr>
                        <w:pStyle w:val="Title3"/>
                        <w:ind w:left="0" w:firstLine="0"/>
                      </w:pPr>
                      <w:r>
                        <w:t xml:space="preserve">The Board provide their views on the proposed work on </w:t>
                      </w:r>
                      <w:r w:rsidR="00AA4975">
                        <w:t>community safety resilience</w:t>
                      </w:r>
                      <w:r>
                        <w:t>.</w:t>
                      </w:r>
                    </w:p>
                    <w:p w14:paraId="0160E2E0" w14:textId="4DBC6100" w:rsidR="002F067E" w:rsidRPr="00A627DD" w:rsidRDefault="00FD1128" w:rsidP="00B84F31">
                      <w:pPr>
                        <w:ind w:left="0" w:firstLine="0"/>
                      </w:pPr>
                      <w:sdt>
                        <w:sdtPr>
                          <w:rPr>
                            <w:rStyle w:val="Style6"/>
                          </w:rPr>
                          <w:alias w:val="Action/s"/>
                          <w:tag w:val="Action/s"/>
                          <w:id w:val="450136090"/>
                          <w:placeholder>
                            <w:docPart w:val="A2601A5F81494D26A0B9E05A30DD1C9C"/>
                          </w:placeholder>
                        </w:sdtPr>
                        <w:sdtEndPr>
                          <w:rPr>
                            <w:rStyle w:val="Style6"/>
                          </w:rPr>
                        </w:sdtEndPr>
                        <w:sdtContent>
                          <w:r w:rsidR="002F067E" w:rsidRPr="00C803F3">
                            <w:rPr>
                              <w:rStyle w:val="Style6"/>
                            </w:rPr>
                            <w:t>Action</w:t>
                          </w:r>
                        </w:sdtContent>
                      </w:sdt>
                    </w:p>
                    <w:p w14:paraId="7CEC55C8" w14:textId="0EE0429E" w:rsidR="002F067E" w:rsidRPr="00B84F31" w:rsidRDefault="002F067E" w:rsidP="00B84F31">
                      <w:pPr>
                        <w:pStyle w:val="Title3"/>
                        <w:ind w:left="0" w:firstLine="0"/>
                      </w:pPr>
                      <w:r>
                        <w:t>For discussion and d</w:t>
                      </w:r>
                      <w:r w:rsidR="00B70F46">
                        <w:t>irection</w:t>
                      </w:r>
                      <w:r>
                        <w:t>.</w:t>
                      </w:r>
                    </w:p>
                    <w:p w14:paraId="11A3D285" w14:textId="77777777" w:rsidR="002F067E" w:rsidRDefault="002F067E"/>
                  </w:txbxContent>
                </v:textbox>
                <w10:wrap anchorx="margin"/>
              </v:shape>
            </w:pict>
          </mc:Fallback>
        </mc:AlternateContent>
      </w:r>
    </w:p>
    <w:p w14:paraId="47341B1B" w14:textId="77777777" w:rsidR="009B6F95" w:rsidRDefault="009B6F95" w:rsidP="00B84F31">
      <w:pPr>
        <w:pStyle w:val="Title3"/>
      </w:pPr>
    </w:p>
    <w:p w14:paraId="3500A4D7" w14:textId="77777777" w:rsidR="009B6F95" w:rsidRDefault="009B6F95" w:rsidP="00B84F31">
      <w:pPr>
        <w:pStyle w:val="Title3"/>
      </w:pPr>
    </w:p>
    <w:p w14:paraId="74C09143" w14:textId="77777777" w:rsidR="009B6F95" w:rsidRDefault="009B6F95" w:rsidP="00B84F31">
      <w:pPr>
        <w:pStyle w:val="Title3"/>
      </w:pPr>
    </w:p>
    <w:p w14:paraId="1A91AA48" w14:textId="77777777" w:rsidR="009B6F95" w:rsidRDefault="009B6F95" w:rsidP="00B84F31">
      <w:pPr>
        <w:pStyle w:val="Title3"/>
      </w:pPr>
    </w:p>
    <w:p w14:paraId="613E5835" w14:textId="77777777" w:rsidR="009B6F95" w:rsidRDefault="009B6F95" w:rsidP="00B84F31">
      <w:pPr>
        <w:pStyle w:val="Title3"/>
      </w:pPr>
    </w:p>
    <w:p w14:paraId="2FCAD11B" w14:textId="77777777" w:rsidR="009B6F95" w:rsidRDefault="009B6F95" w:rsidP="00B84F31">
      <w:pPr>
        <w:pStyle w:val="Title3"/>
      </w:pPr>
    </w:p>
    <w:p w14:paraId="12C4C936" w14:textId="77777777" w:rsidR="009B6F95" w:rsidRDefault="009B6F95" w:rsidP="00B84F31">
      <w:pPr>
        <w:pStyle w:val="Title3"/>
      </w:pPr>
    </w:p>
    <w:p w14:paraId="2267CC46" w14:textId="77777777" w:rsidR="009B6F95" w:rsidRDefault="009B6F95" w:rsidP="00B84F31">
      <w:pPr>
        <w:pStyle w:val="Title3"/>
      </w:pPr>
    </w:p>
    <w:p w14:paraId="031460FE" w14:textId="77777777" w:rsidR="009B6F95" w:rsidRDefault="009B6F95" w:rsidP="00B84F31">
      <w:pPr>
        <w:pStyle w:val="Title3"/>
      </w:pPr>
    </w:p>
    <w:p w14:paraId="3FD98F4B" w14:textId="1E301B63" w:rsidR="009B6F95" w:rsidRPr="00C803F3" w:rsidRDefault="00171A2A" w:rsidP="000F69FB">
      <w:sdt>
        <w:sdtPr>
          <w:rPr>
            <w:rStyle w:val="Style2"/>
          </w:rPr>
          <w:id w:val="-1751574325"/>
          <w:lock w:val="contentLocked"/>
          <w:placeholder>
            <w:docPart w:val="B530D97966EE44A393D7C68C2C8E212C"/>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892847CD3454594876C77DE4A5DD3DF"/>
          </w:placeholder>
          <w:text w:multiLine="1"/>
        </w:sdtPr>
        <w:sdtEndPr/>
        <w:sdtContent>
          <w:r w:rsidR="00AA4975">
            <w:t>Ellie Greenwood</w:t>
          </w:r>
        </w:sdtContent>
      </w:sdt>
    </w:p>
    <w:p w14:paraId="185B11BC" w14:textId="6BBD4B24" w:rsidR="009B6F95" w:rsidRDefault="00171A2A" w:rsidP="000F69FB">
      <w:sdt>
        <w:sdtPr>
          <w:rPr>
            <w:rStyle w:val="Style2"/>
          </w:rPr>
          <w:id w:val="1940027828"/>
          <w:lock w:val="contentLocked"/>
          <w:placeholder>
            <w:docPart w:val="FB17E22C4CDF4B59B75584D40E2645F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9B91FE6963EB4D8F9448BD2BDD16DAF3"/>
          </w:placeholder>
          <w:text w:multiLine="1"/>
        </w:sdtPr>
        <w:sdtEndPr/>
        <w:sdtContent>
          <w:r w:rsidR="00AA4975">
            <w:t>Senior Adviser</w:t>
          </w:r>
        </w:sdtContent>
      </w:sdt>
    </w:p>
    <w:p w14:paraId="78C40979" w14:textId="5267402C" w:rsidR="009B6F95" w:rsidRDefault="00171A2A" w:rsidP="000F69FB">
      <w:sdt>
        <w:sdtPr>
          <w:rPr>
            <w:rStyle w:val="Style2"/>
          </w:rPr>
          <w:id w:val="1040625228"/>
          <w:lock w:val="contentLocked"/>
          <w:placeholder>
            <w:docPart w:val="C72BB7BCD5E847BFABDB9532759F21E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C6379B79B7AF45C89DAD66415905164F"/>
          </w:placeholder>
          <w:text w:multiLine="1"/>
        </w:sdtPr>
        <w:sdtEndPr/>
        <w:sdtContent>
          <w:r w:rsidR="00AA4975">
            <w:t>07795 413 660</w:t>
          </w:r>
        </w:sdtContent>
      </w:sdt>
      <w:r w:rsidR="009B6F95" w:rsidRPr="00B5377C">
        <w:t xml:space="preserve"> </w:t>
      </w:r>
    </w:p>
    <w:p w14:paraId="13AC5F4B" w14:textId="12F278AA" w:rsidR="009B6F95" w:rsidRDefault="00171A2A" w:rsidP="00B84F31">
      <w:pPr>
        <w:pStyle w:val="Title3"/>
      </w:pPr>
      <w:sdt>
        <w:sdtPr>
          <w:rPr>
            <w:rStyle w:val="Style2"/>
          </w:rPr>
          <w:id w:val="614409820"/>
          <w:lock w:val="contentLocked"/>
          <w:placeholder>
            <w:docPart w:val="9667421140FF4D8FB46299A4D2E86F1D"/>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AAE7F5E424CE4959A452818B03B11D4B"/>
          </w:placeholder>
          <w:text w:multiLine="1"/>
        </w:sdtPr>
        <w:sdtEndPr/>
        <w:sdtContent>
          <w:r w:rsidR="00AA4975">
            <w:t>ellie.greenwood</w:t>
          </w:r>
          <w:r w:rsidR="009B6F95" w:rsidRPr="00C803F3">
            <w:t>@local.gov.uk</w:t>
          </w:r>
        </w:sdtContent>
      </w:sdt>
    </w:p>
    <w:p w14:paraId="56D08F4B" w14:textId="77777777" w:rsidR="009B6F95" w:rsidRPr="00E8118A" w:rsidRDefault="009B6F95" w:rsidP="00B84F31">
      <w:pPr>
        <w:pStyle w:val="Title3"/>
      </w:pPr>
    </w:p>
    <w:p w14:paraId="1A16224A" w14:textId="77777777" w:rsidR="009B6F95" w:rsidRPr="00C803F3" w:rsidRDefault="009B6F95" w:rsidP="00B84F31">
      <w:pPr>
        <w:pStyle w:val="Title3"/>
      </w:pPr>
      <w:r w:rsidRPr="00C803F3">
        <w:t xml:space="preserve"> </w:t>
      </w:r>
      <w:bookmarkStart w:id="1" w:name="_GoBack"/>
      <w:bookmarkEnd w:id="1"/>
    </w:p>
    <w:p w14:paraId="051120D9" w14:textId="77777777" w:rsidR="009B6F95" w:rsidRPr="00C803F3" w:rsidRDefault="009B6F95" w:rsidP="00F4737B">
      <w:pPr>
        <w:ind w:left="0" w:firstLine="0"/>
      </w:pPr>
    </w:p>
    <w:p w14:paraId="7D25DE26"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77945525"/>
          <w:placeholder>
            <w:docPart w:val="6EF8F76ABA294093A7A8C0F0098A5A2E"/>
          </w:placeholder>
          <w:text w:multiLine="1"/>
        </w:sdtPr>
        <w:sdtEndPr/>
        <w:sdtContent>
          <w:r w:rsidR="004D29EF" w:rsidRPr="004D29EF">
            <w:rPr>
              <w:rFonts w:eastAsiaTheme="minorEastAsia" w:cs="Arial"/>
              <w:bCs/>
              <w:lang w:eastAsia="ja-JP"/>
            </w:rPr>
            <w:t>Resilient communities</w:t>
          </w:r>
        </w:sdtContent>
      </w:sdt>
      <w:r>
        <w:fldChar w:fldCharType="end"/>
      </w:r>
    </w:p>
    <w:p w14:paraId="30C85649" w14:textId="77777777" w:rsidR="009B6F95" w:rsidRPr="00C803F3" w:rsidRDefault="00171A2A" w:rsidP="000F69FB">
      <w:pPr>
        <w:rPr>
          <w:rStyle w:val="ReportTemplate"/>
        </w:rPr>
      </w:pPr>
      <w:sdt>
        <w:sdtPr>
          <w:rPr>
            <w:rStyle w:val="Style6"/>
          </w:rPr>
          <w:alias w:val="Background"/>
          <w:tag w:val="Background"/>
          <w:id w:val="-1335600510"/>
          <w:placeholder>
            <w:docPart w:val="CB374DF254CA407E902395E2E2AD5173"/>
          </w:placeholder>
        </w:sdtPr>
        <w:sdtEndPr>
          <w:rPr>
            <w:rStyle w:val="Style6"/>
          </w:rPr>
        </w:sdtEndPr>
        <w:sdtContent>
          <w:r w:rsidR="009B6F95" w:rsidRPr="00301A51">
            <w:rPr>
              <w:rStyle w:val="Style6"/>
            </w:rPr>
            <w:t>Background</w:t>
          </w:r>
        </w:sdtContent>
      </w:sdt>
    </w:p>
    <w:p w14:paraId="6973513D" w14:textId="6F8FBD58" w:rsidR="00956380" w:rsidRDefault="005373AD" w:rsidP="004F1A3C">
      <w:pPr>
        <w:pStyle w:val="ListParagraph"/>
        <w:rPr>
          <w:rStyle w:val="ReportTemplate"/>
        </w:rPr>
      </w:pPr>
      <w:r>
        <w:rPr>
          <w:rStyle w:val="ReportTemplate"/>
        </w:rPr>
        <w:t xml:space="preserve">The Board have previously indicated that they would be interested in undertaking a piece of work exploring what makes communities resilient in </w:t>
      </w:r>
      <w:r w:rsidR="00E176F6">
        <w:rPr>
          <w:rStyle w:val="ReportTemplate"/>
        </w:rPr>
        <w:t xml:space="preserve">the context of </w:t>
      </w:r>
      <w:r>
        <w:rPr>
          <w:rStyle w:val="ReportTemplate"/>
        </w:rPr>
        <w:t>community safety</w:t>
      </w:r>
      <w:r w:rsidR="00E176F6">
        <w:rPr>
          <w:rStyle w:val="ReportTemplate"/>
        </w:rPr>
        <w:t>.</w:t>
      </w:r>
      <w:r w:rsidR="004F1A3C">
        <w:rPr>
          <w:rStyle w:val="ReportTemplate"/>
        </w:rPr>
        <w:t xml:space="preserve"> </w:t>
      </w:r>
      <w:r w:rsidR="000444B6">
        <w:rPr>
          <w:rStyle w:val="ReportTemplate"/>
        </w:rPr>
        <w:t xml:space="preserve">Although officers began initial discussions and planning on this work in </w:t>
      </w:r>
      <w:r w:rsidR="003F0327">
        <w:rPr>
          <w:rStyle w:val="ReportTemplate"/>
        </w:rPr>
        <w:t xml:space="preserve">2019-20, the work was subsequently delayed by the need to divert resources to </w:t>
      </w:r>
      <w:r w:rsidR="006775E4">
        <w:rPr>
          <w:rStyle w:val="ReportTemplate"/>
        </w:rPr>
        <w:t xml:space="preserve">support the response to the COVID-19 pandemic. The Board reiterated their interest in this subject as part of 2020-21 </w:t>
      </w:r>
      <w:r w:rsidR="00093930">
        <w:rPr>
          <w:rStyle w:val="ReportTemplate"/>
        </w:rPr>
        <w:t xml:space="preserve">work planning discussions, and officers have </w:t>
      </w:r>
      <w:r w:rsidR="00204E96">
        <w:rPr>
          <w:rStyle w:val="ReportTemplate"/>
        </w:rPr>
        <w:t xml:space="preserve">therefore </w:t>
      </w:r>
      <w:r w:rsidR="00093930">
        <w:rPr>
          <w:rStyle w:val="ReportTemplate"/>
        </w:rPr>
        <w:t>been scoping a piece of work.</w:t>
      </w:r>
      <w:r w:rsidR="00A5534A">
        <w:rPr>
          <w:rStyle w:val="ReportTemplate"/>
        </w:rPr>
        <w:t xml:space="preserve"> </w:t>
      </w:r>
      <w:r w:rsidR="00956380">
        <w:rPr>
          <w:rStyle w:val="ReportTemplate"/>
        </w:rPr>
        <w:t xml:space="preserve">This short paper sets out current thinking on how this piece of work could be </w:t>
      </w:r>
      <w:proofErr w:type="gramStart"/>
      <w:r w:rsidR="00956380">
        <w:rPr>
          <w:rStyle w:val="ReportTemplate"/>
        </w:rPr>
        <w:t>developed, and</w:t>
      </w:r>
      <w:proofErr w:type="gramEnd"/>
      <w:r w:rsidR="00956380">
        <w:rPr>
          <w:rStyle w:val="ReportTemplate"/>
        </w:rPr>
        <w:t xml:space="preserve"> seeks the </w:t>
      </w:r>
      <w:r w:rsidR="00D96888">
        <w:rPr>
          <w:rStyle w:val="ReportTemplate"/>
        </w:rPr>
        <w:t>Board’s views on this</w:t>
      </w:r>
      <w:r w:rsidR="004F1A3C">
        <w:rPr>
          <w:rStyle w:val="ReportTemplate"/>
        </w:rPr>
        <w:t xml:space="preserve"> outline</w:t>
      </w:r>
      <w:r w:rsidR="00D96888">
        <w:rPr>
          <w:rStyle w:val="ReportTemplate"/>
        </w:rPr>
        <w:t>.</w:t>
      </w:r>
    </w:p>
    <w:p w14:paraId="23634726" w14:textId="77777777" w:rsidR="00A5534A" w:rsidRDefault="00A5534A" w:rsidP="00A5534A">
      <w:pPr>
        <w:pStyle w:val="ListParagraph"/>
        <w:numPr>
          <w:ilvl w:val="0"/>
          <w:numId w:val="0"/>
        </w:numPr>
        <w:ind w:left="360"/>
        <w:rPr>
          <w:rStyle w:val="ReportTemplate"/>
        </w:rPr>
      </w:pPr>
    </w:p>
    <w:p w14:paraId="28199CD8" w14:textId="61088E2C" w:rsidR="009B6F95" w:rsidRDefault="00A5534A" w:rsidP="000F69FB">
      <w:pPr>
        <w:pStyle w:val="ListParagraph"/>
        <w:rPr>
          <w:rStyle w:val="ReportTemplate"/>
        </w:rPr>
      </w:pPr>
      <w:r>
        <w:rPr>
          <w:rStyle w:val="ReportTemplate"/>
        </w:rPr>
        <w:t xml:space="preserve">To </w:t>
      </w:r>
      <w:r w:rsidR="00CA7372">
        <w:rPr>
          <w:rStyle w:val="ReportTemplate"/>
        </w:rPr>
        <w:t xml:space="preserve">help </w:t>
      </w:r>
      <w:r>
        <w:rPr>
          <w:rStyle w:val="ReportTemplate"/>
        </w:rPr>
        <w:t>inform this item</w:t>
      </w:r>
      <w:r w:rsidR="00CA7372">
        <w:rPr>
          <w:rStyle w:val="ReportTemplate"/>
        </w:rPr>
        <w:t xml:space="preserve">, we have invited Kersten England, Chief Executive of </w:t>
      </w:r>
      <w:r w:rsidR="00BB073B">
        <w:rPr>
          <w:rStyle w:val="ReportTemplate"/>
        </w:rPr>
        <w:t>Bradford MBC, to provide a perspective</w:t>
      </w:r>
      <w:r w:rsidR="004F1A3C">
        <w:rPr>
          <w:rStyle w:val="ReportTemplate"/>
        </w:rPr>
        <w:t xml:space="preserve"> on community safety and resilient communities</w:t>
      </w:r>
      <w:r w:rsidR="002B5112">
        <w:rPr>
          <w:rStyle w:val="ReportTemplate"/>
        </w:rPr>
        <w:t xml:space="preserve">. Kersten recently took on the role of </w:t>
      </w:r>
      <w:r w:rsidR="00EF21D3">
        <w:rPr>
          <w:rStyle w:val="ReportTemplate"/>
        </w:rPr>
        <w:t>community safety and resilience lead for the Society of Local Authority Chief Executives (Solace)</w:t>
      </w:r>
      <w:r w:rsidR="00913F8A">
        <w:rPr>
          <w:rStyle w:val="ReportTemplate"/>
        </w:rPr>
        <w:t xml:space="preserve">, and acts as the lead chief executive for Yorkshire and Humber </w:t>
      </w:r>
      <w:r w:rsidR="00703E18">
        <w:rPr>
          <w:rStyle w:val="ReportTemplate"/>
        </w:rPr>
        <w:t>in discussions with</w:t>
      </w:r>
      <w:r w:rsidR="00913F8A">
        <w:rPr>
          <w:rStyle w:val="ReportTemplate"/>
        </w:rPr>
        <w:t xml:space="preserve"> MH</w:t>
      </w:r>
      <w:r w:rsidR="00703E18">
        <w:rPr>
          <w:rStyle w:val="ReportTemplate"/>
        </w:rPr>
        <w:t>CLG.</w:t>
      </w:r>
      <w:r w:rsidR="00C649AC">
        <w:rPr>
          <w:rStyle w:val="ReportTemplate"/>
        </w:rPr>
        <w:t xml:space="preserve"> Through the city’s work as an integration area pilot </w:t>
      </w:r>
      <w:r w:rsidR="003C7901">
        <w:rPr>
          <w:rStyle w:val="ReportTemplate"/>
        </w:rPr>
        <w:t>under the Integration White Paper</w:t>
      </w:r>
      <w:r w:rsidR="002E6F2E">
        <w:rPr>
          <w:rStyle w:val="ReportTemplate"/>
        </w:rPr>
        <w:t xml:space="preserve"> and a f</w:t>
      </w:r>
      <w:r w:rsidR="003C7901">
        <w:rPr>
          <w:rStyle w:val="ReportTemplate"/>
        </w:rPr>
        <w:t xml:space="preserve">ocus on hyper local and </w:t>
      </w:r>
      <w:r w:rsidR="002E6F2E">
        <w:rPr>
          <w:rStyle w:val="ReportTemplate"/>
        </w:rPr>
        <w:t xml:space="preserve">prevention/ early help </w:t>
      </w:r>
      <w:r w:rsidR="003C7901">
        <w:rPr>
          <w:rStyle w:val="ReportTemplate"/>
        </w:rPr>
        <w:t>approaches</w:t>
      </w:r>
      <w:r w:rsidR="00537F78">
        <w:rPr>
          <w:rStyle w:val="ReportTemplate"/>
        </w:rPr>
        <w:t xml:space="preserve">, there are many ways in which Bradford is already extremely active on </w:t>
      </w:r>
      <w:r w:rsidR="006C73F5">
        <w:rPr>
          <w:rStyle w:val="ReportTemplate"/>
        </w:rPr>
        <w:t>issues relating to community resilience and development.</w:t>
      </w:r>
    </w:p>
    <w:sdt>
      <w:sdtPr>
        <w:rPr>
          <w:rStyle w:val="Style6"/>
        </w:rPr>
        <w:alias w:val="Issues"/>
        <w:tag w:val="Issues"/>
        <w:id w:val="-1684430981"/>
        <w:placeholder>
          <w:docPart w:val="0476A4BFC2A54DE2B58766379B3EB59F"/>
        </w:placeholder>
      </w:sdtPr>
      <w:sdtEndPr>
        <w:rPr>
          <w:rStyle w:val="Style6"/>
        </w:rPr>
      </w:sdtEndPr>
      <w:sdtContent>
        <w:p w14:paraId="792E8363" w14:textId="77777777" w:rsidR="00A5534A" w:rsidRPr="00C803F3" w:rsidRDefault="00A5534A" w:rsidP="00A5534A">
          <w:pPr>
            <w:ind w:left="0" w:firstLine="0"/>
            <w:rPr>
              <w:rStyle w:val="ReportTemplate"/>
            </w:rPr>
          </w:pPr>
          <w:r w:rsidRPr="00C803F3">
            <w:rPr>
              <w:rStyle w:val="Style6"/>
            </w:rPr>
            <w:t>Issues</w:t>
          </w:r>
        </w:p>
      </w:sdtContent>
    </w:sdt>
    <w:p w14:paraId="79A2E401" w14:textId="033B0A4F" w:rsidR="009B6F95" w:rsidRDefault="0097666A" w:rsidP="000F69FB">
      <w:pPr>
        <w:pStyle w:val="ListParagraph"/>
        <w:rPr>
          <w:rStyle w:val="ReportTemplate"/>
        </w:rPr>
      </w:pPr>
      <w:r>
        <w:rPr>
          <w:rStyle w:val="ReportTemplate"/>
        </w:rPr>
        <w:t>Resilience is</w:t>
      </w:r>
      <w:r w:rsidR="003916B3">
        <w:rPr>
          <w:rStyle w:val="ReportTemplate"/>
        </w:rPr>
        <w:t xml:space="preserve"> a term that is used regularly in different policy areas</w:t>
      </w:r>
      <w:r w:rsidR="00BE6CB3">
        <w:rPr>
          <w:rStyle w:val="ReportTemplate"/>
        </w:rPr>
        <w:t xml:space="preserve"> </w:t>
      </w:r>
      <w:r w:rsidR="003916B3">
        <w:rPr>
          <w:rStyle w:val="ReportTemplate"/>
        </w:rPr>
        <w:t xml:space="preserve">and is </w:t>
      </w:r>
      <w:r>
        <w:rPr>
          <w:rStyle w:val="ReportTemplate"/>
        </w:rPr>
        <w:t xml:space="preserve">an issue that the Board has </w:t>
      </w:r>
      <w:r w:rsidR="00BD577D">
        <w:rPr>
          <w:rStyle w:val="ReportTemplate"/>
        </w:rPr>
        <w:t>considered</w:t>
      </w:r>
      <w:r>
        <w:rPr>
          <w:rStyle w:val="ReportTemplate"/>
        </w:rPr>
        <w:t xml:space="preserve"> in </w:t>
      </w:r>
      <w:r w:rsidR="005941E3">
        <w:rPr>
          <w:rStyle w:val="ReportTemplate"/>
        </w:rPr>
        <w:t>different</w:t>
      </w:r>
      <w:r>
        <w:rPr>
          <w:rStyle w:val="ReportTemplate"/>
        </w:rPr>
        <w:t xml:space="preserve"> contexts over the past 18 months.</w:t>
      </w:r>
      <w:r w:rsidR="005941E3">
        <w:rPr>
          <w:rStyle w:val="ReportTemplate"/>
        </w:rPr>
        <w:t xml:space="preserve"> </w:t>
      </w:r>
      <w:r w:rsidR="00AC3381">
        <w:rPr>
          <w:rStyle w:val="ReportTemplate"/>
        </w:rPr>
        <w:t xml:space="preserve"> As </w:t>
      </w:r>
      <w:r w:rsidR="00742789">
        <w:rPr>
          <w:rStyle w:val="ReportTemplate"/>
        </w:rPr>
        <w:t xml:space="preserve">part of </w:t>
      </w:r>
      <w:r w:rsidR="008B4884">
        <w:rPr>
          <w:rStyle w:val="ReportTemplate"/>
        </w:rPr>
        <w:t>the Board’s</w:t>
      </w:r>
      <w:r w:rsidR="00AC3381">
        <w:rPr>
          <w:rStyle w:val="ReportTemplate"/>
        </w:rPr>
        <w:t xml:space="preserve"> policy responsibility for civil resilience and emergency planning, </w:t>
      </w:r>
      <w:r w:rsidR="008B4884">
        <w:rPr>
          <w:rStyle w:val="ReportTemplate"/>
        </w:rPr>
        <w:t xml:space="preserve">we have </w:t>
      </w:r>
      <w:r w:rsidR="00431E99">
        <w:rPr>
          <w:rStyle w:val="ReportTemplate"/>
        </w:rPr>
        <w:t xml:space="preserve">previously held training and developed guidance for councillors on </w:t>
      </w:r>
      <w:r w:rsidR="007F7E84">
        <w:rPr>
          <w:rStyle w:val="ReportTemplate"/>
        </w:rPr>
        <w:t>emergency responses</w:t>
      </w:r>
      <w:r w:rsidR="00431E99">
        <w:rPr>
          <w:rStyle w:val="ReportTemplate"/>
        </w:rPr>
        <w:t xml:space="preserve"> structures and </w:t>
      </w:r>
      <w:r w:rsidR="007F7E84">
        <w:rPr>
          <w:rStyle w:val="ReportTemplate"/>
        </w:rPr>
        <w:t>processes to help strengthen civil resilience. T</w:t>
      </w:r>
      <w:r w:rsidR="00AC3381">
        <w:rPr>
          <w:rStyle w:val="ReportTemplate"/>
        </w:rPr>
        <w:t xml:space="preserve">he Board has </w:t>
      </w:r>
      <w:r w:rsidR="000A039D">
        <w:rPr>
          <w:rStyle w:val="ReportTemplate"/>
        </w:rPr>
        <w:t xml:space="preserve">also </w:t>
      </w:r>
      <w:r w:rsidR="00742789">
        <w:rPr>
          <w:rStyle w:val="ReportTemplate"/>
        </w:rPr>
        <w:t xml:space="preserve">discussed </w:t>
      </w:r>
      <w:r w:rsidR="009B52DE">
        <w:rPr>
          <w:rStyle w:val="ReportTemplate"/>
        </w:rPr>
        <w:t xml:space="preserve">undertaking work to consider what has made communities </w:t>
      </w:r>
      <w:proofErr w:type="gramStart"/>
      <w:r w:rsidR="009B52DE">
        <w:rPr>
          <w:rStyle w:val="ReportTemplate"/>
        </w:rPr>
        <w:t>more or less resilient</w:t>
      </w:r>
      <w:proofErr w:type="gramEnd"/>
      <w:r w:rsidR="009B52DE">
        <w:rPr>
          <w:rStyle w:val="ReportTemplate"/>
        </w:rPr>
        <w:t xml:space="preserve"> </w:t>
      </w:r>
      <w:r w:rsidR="001A6FA6">
        <w:rPr>
          <w:rStyle w:val="ReportTemplate"/>
        </w:rPr>
        <w:t>in terms of the response to COVID-19</w:t>
      </w:r>
      <w:r w:rsidR="009B52DE">
        <w:rPr>
          <w:rStyle w:val="ReportTemplate"/>
        </w:rPr>
        <w:t xml:space="preserve"> and how we can learn lessons from this</w:t>
      </w:r>
      <w:r w:rsidR="001735E3">
        <w:rPr>
          <w:rStyle w:val="ReportTemplate"/>
        </w:rPr>
        <w:t>.</w:t>
      </w:r>
      <w:r w:rsidR="00F67BA5">
        <w:rPr>
          <w:rStyle w:val="ReportTemplate"/>
        </w:rPr>
        <w:t xml:space="preserve"> While there may be scope to consider this issue as part of this piece of work, officers are also</w:t>
      </w:r>
      <w:r w:rsidR="00E23385">
        <w:rPr>
          <w:rStyle w:val="ReportTemplate"/>
        </w:rPr>
        <w:t xml:space="preserve"> expecting to be able to </w:t>
      </w:r>
      <w:proofErr w:type="gramStart"/>
      <w:r w:rsidR="00E23385">
        <w:rPr>
          <w:rStyle w:val="ReportTemplate"/>
        </w:rPr>
        <w:t>look into</w:t>
      </w:r>
      <w:proofErr w:type="gramEnd"/>
      <w:r w:rsidR="00E23385">
        <w:rPr>
          <w:rStyle w:val="ReportTemplate"/>
        </w:rPr>
        <w:t xml:space="preserve"> this issue in more depth later in 2021,</w:t>
      </w:r>
      <w:r w:rsidR="00DE7C2F">
        <w:rPr>
          <w:rStyle w:val="ReportTemplate"/>
        </w:rPr>
        <w:t xml:space="preserve"> as COVID response work reduces.</w:t>
      </w:r>
    </w:p>
    <w:p w14:paraId="5D72C7DB" w14:textId="77777777" w:rsidR="000A039D" w:rsidRDefault="000A039D" w:rsidP="000A039D">
      <w:pPr>
        <w:pStyle w:val="ListParagraph"/>
        <w:numPr>
          <w:ilvl w:val="0"/>
          <w:numId w:val="0"/>
        </w:numPr>
        <w:ind w:left="360"/>
        <w:rPr>
          <w:rStyle w:val="ReportTemplate"/>
        </w:rPr>
      </w:pPr>
    </w:p>
    <w:p w14:paraId="6611966F" w14:textId="0D5AE698" w:rsidR="000A039D" w:rsidRDefault="000A039D" w:rsidP="000F69FB">
      <w:pPr>
        <w:pStyle w:val="ListParagraph"/>
        <w:rPr>
          <w:rStyle w:val="ReportTemplate"/>
        </w:rPr>
      </w:pPr>
      <w:r>
        <w:rPr>
          <w:rStyle w:val="ReportTemplate"/>
        </w:rPr>
        <w:t xml:space="preserve">Members have also identified an interest in </w:t>
      </w:r>
      <w:r w:rsidR="001A6FA6">
        <w:rPr>
          <w:rStyle w:val="ReportTemplate"/>
        </w:rPr>
        <w:t>exploring what makes communities resilient in the context of community safety</w:t>
      </w:r>
      <w:r w:rsidR="00DE7C2F">
        <w:rPr>
          <w:rStyle w:val="ReportTemplate"/>
        </w:rPr>
        <w:t>;</w:t>
      </w:r>
      <w:r w:rsidR="001566B2">
        <w:rPr>
          <w:rStyle w:val="ReportTemplate"/>
        </w:rPr>
        <w:t xml:space="preserve"> specifically </w:t>
      </w:r>
      <w:r w:rsidR="002D420C">
        <w:rPr>
          <w:rStyle w:val="ReportTemplate"/>
        </w:rPr>
        <w:t>h</w:t>
      </w:r>
      <w:r w:rsidR="00167D27">
        <w:rPr>
          <w:rStyle w:val="ReportTemplate"/>
        </w:rPr>
        <w:t xml:space="preserve">ow do communities become more resilient to anti-social behaviour and crime, address the challenges of knife and gang </w:t>
      </w:r>
      <w:r w:rsidR="002D420C">
        <w:rPr>
          <w:rStyle w:val="ReportTemplate"/>
        </w:rPr>
        <w:t>crime</w:t>
      </w:r>
      <w:r w:rsidR="0049279F">
        <w:rPr>
          <w:rStyle w:val="ReportTemplate"/>
        </w:rPr>
        <w:t>, remain cohesive and</w:t>
      </w:r>
      <w:r w:rsidR="00B44DBB">
        <w:rPr>
          <w:rStyle w:val="ReportTemplate"/>
        </w:rPr>
        <w:t xml:space="preserve"> reject the narratives of extremists</w:t>
      </w:r>
      <w:r w:rsidR="002D420C">
        <w:rPr>
          <w:rStyle w:val="ReportTemplate"/>
        </w:rPr>
        <w:t>?</w:t>
      </w:r>
      <w:r w:rsidR="001566B2">
        <w:rPr>
          <w:rStyle w:val="ReportTemplate"/>
        </w:rPr>
        <w:t xml:space="preserve"> What can councils do to promote and support this?</w:t>
      </w:r>
      <w:r w:rsidR="006E5C6C">
        <w:rPr>
          <w:rStyle w:val="ReportTemplate"/>
        </w:rPr>
        <w:t xml:space="preserve"> What behaviours drive resilient communities?</w:t>
      </w:r>
    </w:p>
    <w:p w14:paraId="6778D7FA" w14:textId="77777777" w:rsidR="00001EF8" w:rsidRDefault="00001EF8" w:rsidP="00001EF8">
      <w:pPr>
        <w:pStyle w:val="ListParagraph"/>
        <w:numPr>
          <w:ilvl w:val="0"/>
          <w:numId w:val="0"/>
        </w:numPr>
        <w:ind w:left="360"/>
        <w:rPr>
          <w:rStyle w:val="ReportTemplate"/>
        </w:rPr>
      </w:pPr>
    </w:p>
    <w:p w14:paraId="5D6EB4F8" w14:textId="15B7997D" w:rsidR="00225E1E" w:rsidRDefault="00CB265A" w:rsidP="00301A51">
      <w:pPr>
        <w:pStyle w:val="ListParagraph"/>
        <w:rPr>
          <w:rStyle w:val="ReportTemplate"/>
        </w:rPr>
      </w:pPr>
      <w:r>
        <w:rPr>
          <w:rStyle w:val="ReportTemplate"/>
        </w:rPr>
        <w:t xml:space="preserve">Clearly, these are critical, but </w:t>
      </w:r>
      <w:r w:rsidR="006E5C6C">
        <w:rPr>
          <w:rStyle w:val="ReportTemplate"/>
        </w:rPr>
        <w:t xml:space="preserve">extremely </w:t>
      </w:r>
      <w:r>
        <w:rPr>
          <w:rStyle w:val="ReportTemplate"/>
        </w:rPr>
        <w:t>difficult questions.</w:t>
      </w:r>
      <w:r w:rsidR="00225E1E">
        <w:rPr>
          <w:rStyle w:val="ReportTemplate"/>
        </w:rPr>
        <w:t xml:space="preserve"> As with community cohesion and social integration, and the response the LGA made to the Government’s Integration White Paper, there are a number of contributory factors – going beyond the remit of the </w:t>
      </w:r>
      <w:r w:rsidR="00225E1E">
        <w:rPr>
          <w:rStyle w:val="ReportTemplate"/>
        </w:rPr>
        <w:lastRenderedPageBreak/>
        <w:t xml:space="preserve">SSC – that </w:t>
      </w:r>
      <w:r w:rsidR="00495BC7">
        <w:rPr>
          <w:rStyle w:val="ReportTemplate"/>
        </w:rPr>
        <w:t xml:space="preserve">inevitably impact on communities’ overall resilience to </w:t>
      </w:r>
      <w:r w:rsidR="00C15E88">
        <w:rPr>
          <w:rStyle w:val="ReportTemplate"/>
        </w:rPr>
        <w:t>risks and</w:t>
      </w:r>
      <w:r w:rsidR="007012CE">
        <w:rPr>
          <w:rStyle w:val="ReportTemplate"/>
        </w:rPr>
        <w:t xml:space="preserve"> shocks</w:t>
      </w:r>
      <w:r w:rsidR="00C15E88">
        <w:rPr>
          <w:rStyle w:val="ReportTemplate"/>
        </w:rPr>
        <w:t xml:space="preserve">, including the availability of jobs, </w:t>
      </w:r>
      <w:r w:rsidR="00902716">
        <w:rPr>
          <w:rStyle w:val="ReportTemplate"/>
        </w:rPr>
        <w:t>secure accommodation and amenities</w:t>
      </w:r>
      <w:r w:rsidR="007012CE">
        <w:rPr>
          <w:rStyle w:val="ReportTemplate"/>
        </w:rPr>
        <w:t>,</w:t>
      </w:r>
      <w:r w:rsidR="00902716">
        <w:rPr>
          <w:rStyle w:val="ReportTemplate"/>
        </w:rPr>
        <w:t xml:space="preserve"> and </w:t>
      </w:r>
      <w:r w:rsidR="00C15E88">
        <w:rPr>
          <w:rStyle w:val="ReportTemplate"/>
        </w:rPr>
        <w:t>overall prosperity</w:t>
      </w:r>
      <w:r w:rsidR="008106DE">
        <w:rPr>
          <w:rStyle w:val="ReportTemplate"/>
        </w:rPr>
        <w:t>: all of which require long term solutions.</w:t>
      </w:r>
      <w:r w:rsidR="003457DF">
        <w:rPr>
          <w:rStyle w:val="ReportTemplate"/>
        </w:rPr>
        <w:t xml:space="preserve"> The Government’s levelling up agenda is intended to </w:t>
      </w:r>
      <w:r w:rsidR="003E3D0F">
        <w:rPr>
          <w:rStyle w:val="ReportTemplate"/>
        </w:rPr>
        <w:t>begin to address the</w:t>
      </w:r>
      <w:r w:rsidR="003457DF">
        <w:rPr>
          <w:rStyle w:val="ReportTemplate"/>
        </w:rPr>
        <w:t xml:space="preserve"> structural inequalities</w:t>
      </w:r>
      <w:r w:rsidR="003568F8">
        <w:rPr>
          <w:rStyle w:val="ReportTemplate"/>
        </w:rPr>
        <w:t xml:space="preserve"> that make some communities less resilient than others</w:t>
      </w:r>
      <w:r w:rsidR="00630DA7">
        <w:rPr>
          <w:rStyle w:val="ReportTemplate"/>
        </w:rPr>
        <w:t>, but this is not a quick process.</w:t>
      </w:r>
    </w:p>
    <w:p w14:paraId="7B217EA2" w14:textId="77777777" w:rsidR="00225E1E" w:rsidRDefault="00225E1E" w:rsidP="00225E1E">
      <w:pPr>
        <w:pStyle w:val="ListParagraph"/>
        <w:numPr>
          <w:ilvl w:val="0"/>
          <w:numId w:val="0"/>
        </w:numPr>
        <w:ind w:left="360"/>
        <w:rPr>
          <w:rStyle w:val="ReportTemplate"/>
        </w:rPr>
      </w:pPr>
    </w:p>
    <w:p w14:paraId="7911FCE3" w14:textId="3A569852" w:rsidR="009B6F95" w:rsidRDefault="00192D17" w:rsidP="00301A51">
      <w:pPr>
        <w:pStyle w:val="ListParagraph"/>
        <w:rPr>
          <w:rStyle w:val="ReportTemplate"/>
        </w:rPr>
      </w:pPr>
      <w:r>
        <w:rPr>
          <w:rStyle w:val="ReportTemplate"/>
        </w:rPr>
        <w:t>Beyond</w:t>
      </w:r>
      <w:r w:rsidR="009624C3">
        <w:rPr>
          <w:rStyle w:val="ReportTemplate"/>
        </w:rPr>
        <w:t xml:space="preserve"> soci</w:t>
      </w:r>
      <w:r>
        <w:rPr>
          <w:rStyle w:val="ReportTemplate"/>
        </w:rPr>
        <w:t>o-economic trends, there are more specific measures that can be taken to address community safety challenges at the local level.</w:t>
      </w:r>
      <w:r w:rsidR="00F00FE7">
        <w:rPr>
          <w:rStyle w:val="ReportTemplate"/>
        </w:rPr>
        <w:t xml:space="preserve"> T</w:t>
      </w:r>
      <w:r w:rsidR="00B06DF7">
        <w:rPr>
          <w:rStyle w:val="ReportTemplate"/>
        </w:rPr>
        <w:t>he College of Policing’s What Works Centre has looked at broad, top level communi</w:t>
      </w:r>
      <w:r w:rsidR="00F00FE7">
        <w:rPr>
          <w:rStyle w:val="ReportTemplate"/>
        </w:rPr>
        <w:t>ty safety interventions</w:t>
      </w:r>
      <w:r w:rsidR="000A4CC8">
        <w:rPr>
          <w:rStyle w:val="ReportTemplate"/>
        </w:rPr>
        <w:t xml:space="preserve"> </w:t>
      </w:r>
      <w:r w:rsidR="00DD5FF8">
        <w:rPr>
          <w:rStyle w:val="ReportTemplate"/>
        </w:rPr>
        <w:t xml:space="preserve">and </w:t>
      </w:r>
      <w:r w:rsidR="003A19B5">
        <w:rPr>
          <w:rStyle w:val="ReportTemplate"/>
        </w:rPr>
        <w:t xml:space="preserve">are currently looking at </w:t>
      </w:r>
      <w:r w:rsidR="00884AF0">
        <w:rPr>
          <w:rStyle w:val="ReportTemplate"/>
        </w:rPr>
        <w:t>policing and public health initiatives and the evidence base for investing in them</w:t>
      </w:r>
      <w:r w:rsidR="003A19B5">
        <w:rPr>
          <w:rStyle w:val="ReportTemplate"/>
        </w:rPr>
        <w:t xml:space="preserve">, </w:t>
      </w:r>
      <w:r w:rsidR="007E4742">
        <w:rPr>
          <w:rStyle w:val="ReportTemplate"/>
        </w:rPr>
        <w:t xml:space="preserve">while </w:t>
      </w:r>
      <w:r w:rsidR="00DD5FF8">
        <w:rPr>
          <w:rStyle w:val="ReportTemplate"/>
        </w:rPr>
        <w:t>the Youth Endowment Fund are already exploring the interventions that can help divert people at risk from becoming involved in gangs and knife crime</w:t>
      </w:r>
    </w:p>
    <w:p w14:paraId="6AA57597" w14:textId="77777777" w:rsidR="002A54DC" w:rsidRDefault="002A54DC" w:rsidP="002A54DC">
      <w:pPr>
        <w:pStyle w:val="ListParagraph"/>
        <w:numPr>
          <w:ilvl w:val="0"/>
          <w:numId w:val="0"/>
        </w:numPr>
        <w:ind w:left="360"/>
        <w:rPr>
          <w:rStyle w:val="ReportTemplate"/>
        </w:rPr>
      </w:pPr>
    </w:p>
    <w:p w14:paraId="79A5D9E7" w14:textId="708F43D8" w:rsidR="002A54DC" w:rsidRDefault="002A54DC" w:rsidP="00301A51">
      <w:pPr>
        <w:pStyle w:val="ListParagraph"/>
        <w:rPr>
          <w:rStyle w:val="ReportTemplate"/>
        </w:rPr>
      </w:pPr>
      <w:r>
        <w:rPr>
          <w:rStyle w:val="ReportTemplate"/>
        </w:rPr>
        <w:t>To assist councils in developing a clearer picture</w:t>
      </w:r>
      <w:r w:rsidR="003B563C">
        <w:rPr>
          <w:rStyle w:val="ReportTemplate"/>
        </w:rPr>
        <w:t xml:space="preserve"> of </w:t>
      </w:r>
      <w:r w:rsidR="005F2347">
        <w:rPr>
          <w:rStyle w:val="ReportTemplate"/>
        </w:rPr>
        <w:t xml:space="preserve">what </w:t>
      </w:r>
      <w:r w:rsidR="00884AF0">
        <w:rPr>
          <w:rStyle w:val="ReportTemplate"/>
        </w:rPr>
        <w:t xml:space="preserve">is already out there and what </w:t>
      </w:r>
      <w:r w:rsidR="005F2347">
        <w:rPr>
          <w:rStyle w:val="ReportTemplate"/>
        </w:rPr>
        <w:t>works in</w:t>
      </w:r>
      <w:r w:rsidR="00B87EC1">
        <w:rPr>
          <w:rStyle w:val="ReportTemplate"/>
        </w:rPr>
        <w:t xml:space="preserve"> building community safety resilien</w:t>
      </w:r>
      <w:r w:rsidR="0049529D">
        <w:rPr>
          <w:rStyle w:val="ReportTemplate"/>
        </w:rPr>
        <w:t>ce</w:t>
      </w:r>
      <w:r w:rsidR="002F45CD">
        <w:rPr>
          <w:rStyle w:val="ReportTemplate"/>
        </w:rPr>
        <w:t xml:space="preserve">, we are proposing that a first phase of </w:t>
      </w:r>
      <w:r w:rsidR="00B87EC1">
        <w:rPr>
          <w:rStyle w:val="ReportTemplate"/>
        </w:rPr>
        <w:t xml:space="preserve">this work should be a literature review </w:t>
      </w:r>
      <w:r w:rsidR="005F2347">
        <w:rPr>
          <w:rStyle w:val="ReportTemplate"/>
        </w:rPr>
        <w:t>to identify</w:t>
      </w:r>
      <w:r w:rsidR="00BA2624">
        <w:rPr>
          <w:rStyle w:val="ReportTemplate"/>
        </w:rPr>
        <w:t xml:space="preserve"> and collate</w:t>
      </w:r>
      <w:r w:rsidR="00CA7618">
        <w:rPr>
          <w:rStyle w:val="ReportTemplate"/>
        </w:rPr>
        <w:t xml:space="preserve"> what work has been undertaken and what evidence is available. </w:t>
      </w:r>
      <w:r w:rsidR="00BA2624">
        <w:rPr>
          <w:rStyle w:val="ReportTemplate"/>
        </w:rPr>
        <w:t xml:space="preserve">Officers have already held initial discussions with the </w:t>
      </w:r>
      <w:r w:rsidR="00CA7618">
        <w:rPr>
          <w:rStyle w:val="ReportTemplate"/>
        </w:rPr>
        <w:t>College of Policing</w:t>
      </w:r>
      <w:r w:rsidR="00DA0C6F">
        <w:rPr>
          <w:rStyle w:val="ReportTemplate"/>
        </w:rPr>
        <w:t xml:space="preserve"> </w:t>
      </w:r>
      <w:r w:rsidR="00F248AA">
        <w:rPr>
          <w:rStyle w:val="ReportTemplate"/>
        </w:rPr>
        <w:t xml:space="preserve">to inform this </w:t>
      </w:r>
      <w:proofErr w:type="gramStart"/>
      <w:r w:rsidR="00F248AA">
        <w:rPr>
          <w:rStyle w:val="ReportTemplate"/>
        </w:rPr>
        <w:t>work, and</w:t>
      </w:r>
      <w:proofErr w:type="gramEnd"/>
      <w:r w:rsidR="00F248AA">
        <w:rPr>
          <w:rStyle w:val="ReportTemplate"/>
        </w:rPr>
        <w:t xml:space="preserve"> would expect to engage with a wider range of stakeholders</w:t>
      </w:r>
      <w:r w:rsidR="00B873F0">
        <w:rPr>
          <w:rStyle w:val="ReportTemplate"/>
        </w:rPr>
        <w:t xml:space="preserve"> </w:t>
      </w:r>
      <w:r w:rsidR="00DD1CEB">
        <w:rPr>
          <w:rStyle w:val="ReportTemplate"/>
        </w:rPr>
        <w:t>and</w:t>
      </w:r>
      <w:r w:rsidR="00B873F0">
        <w:rPr>
          <w:rStyle w:val="ReportTemplate"/>
        </w:rPr>
        <w:t xml:space="preserve"> councils that we are aware have und</w:t>
      </w:r>
      <w:r w:rsidR="008C5AAC">
        <w:rPr>
          <w:rStyle w:val="ReportTemplate"/>
        </w:rPr>
        <w:t xml:space="preserve">ertaken work </w:t>
      </w:r>
      <w:r w:rsidR="00320D03">
        <w:rPr>
          <w:rStyle w:val="ReportTemplate"/>
        </w:rPr>
        <w:t>on this issue</w:t>
      </w:r>
      <w:r w:rsidR="008C5AAC">
        <w:rPr>
          <w:rStyle w:val="ReportTemplate"/>
        </w:rPr>
        <w:t>.</w:t>
      </w:r>
    </w:p>
    <w:p w14:paraId="4A142DBE" w14:textId="77777777" w:rsidR="00320D03" w:rsidRDefault="00320D03" w:rsidP="00320D03">
      <w:pPr>
        <w:pStyle w:val="ListParagraph"/>
        <w:numPr>
          <w:ilvl w:val="0"/>
          <w:numId w:val="0"/>
        </w:numPr>
        <w:ind w:left="360"/>
        <w:rPr>
          <w:rStyle w:val="ReportTemplate"/>
        </w:rPr>
      </w:pPr>
    </w:p>
    <w:p w14:paraId="6E583C74" w14:textId="7AED2780" w:rsidR="00320D03" w:rsidRDefault="00320D03" w:rsidP="00301A51">
      <w:pPr>
        <w:pStyle w:val="ListParagraph"/>
        <w:rPr>
          <w:rStyle w:val="ReportTemplate"/>
        </w:rPr>
      </w:pPr>
      <w:r>
        <w:rPr>
          <w:rStyle w:val="ReportTemplate"/>
        </w:rPr>
        <w:t>As a second strand of work</w:t>
      </w:r>
      <w:r w:rsidR="00AF28ED">
        <w:rPr>
          <w:rStyle w:val="ReportTemplate"/>
        </w:rPr>
        <w:t xml:space="preserve">, we </w:t>
      </w:r>
      <w:r w:rsidR="00DE1E62">
        <w:rPr>
          <w:rStyle w:val="ReportTemplate"/>
        </w:rPr>
        <w:t>are proposing</w:t>
      </w:r>
      <w:r w:rsidR="00AF28ED">
        <w:rPr>
          <w:rStyle w:val="ReportTemplate"/>
        </w:rPr>
        <w:t xml:space="preserve"> explor</w:t>
      </w:r>
      <w:r w:rsidR="00DE1E62">
        <w:rPr>
          <w:rStyle w:val="ReportTemplate"/>
        </w:rPr>
        <w:t>ing</w:t>
      </w:r>
      <w:r w:rsidR="00AF28ED">
        <w:rPr>
          <w:rStyle w:val="ReportTemplate"/>
        </w:rPr>
        <w:t xml:space="preserve"> the app</w:t>
      </w:r>
      <w:r w:rsidR="00044627">
        <w:rPr>
          <w:rStyle w:val="ReportTemplate"/>
        </w:rPr>
        <w:t xml:space="preserve">roaches that councils themselves are taking to community safety issues, and in particular the rapidly evolving community safety landscape, in part as a follow up to our </w:t>
      </w:r>
      <w:r w:rsidR="00634AF6">
        <w:rPr>
          <w:rStyle w:val="ReportTemplate"/>
        </w:rPr>
        <w:t>2016/</w:t>
      </w:r>
      <w:r w:rsidR="00BD0AB1">
        <w:rPr>
          <w:rStyle w:val="ReportTemplate"/>
        </w:rPr>
        <w:t>1</w:t>
      </w:r>
      <w:r w:rsidR="00634AF6">
        <w:rPr>
          <w:rStyle w:val="ReportTemplate"/>
        </w:rPr>
        <w:t xml:space="preserve">7 </w:t>
      </w:r>
      <w:hyperlink r:id="rId10" w:history="1">
        <w:r w:rsidR="00634AF6" w:rsidRPr="00BD0AB1">
          <w:rPr>
            <w:rStyle w:val="Hyperlink"/>
          </w:rPr>
          <w:t>review</w:t>
        </w:r>
      </w:hyperlink>
      <w:r w:rsidR="00634AF6">
        <w:rPr>
          <w:rStyle w:val="ReportTemplate"/>
        </w:rPr>
        <w:t xml:space="preserve"> of community safety partnerships</w:t>
      </w:r>
      <w:r w:rsidR="0039511F">
        <w:rPr>
          <w:rStyle w:val="ReportTemplate"/>
        </w:rPr>
        <w:t xml:space="preserve"> (CSPs)</w:t>
      </w:r>
      <w:r w:rsidR="00634AF6">
        <w:rPr>
          <w:rStyle w:val="ReportTemplate"/>
        </w:rPr>
        <w:t>. Recent initiatives on serious violence – such as the creation of eighteen violence reduction units, the forthcoming statutory duty on tackling serious violence</w:t>
      </w:r>
      <w:r w:rsidR="00CF3858">
        <w:rPr>
          <w:rStyle w:val="ReportTemplate"/>
        </w:rPr>
        <w:t>, the Domestic Abuse Bill requirement for local partnership Boards –</w:t>
      </w:r>
      <w:r w:rsidR="00634AF6">
        <w:rPr>
          <w:rStyle w:val="ReportTemplate"/>
        </w:rPr>
        <w:t xml:space="preserve"> </w:t>
      </w:r>
      <w:r w:rsidR="00CF3858">
        <w:rPr>
          <w:rStyle w:val="ReportTemplate"/>
        </w:rPr>
        <w:t xml:space="preserve">are </w:t>
      </w:r>
      <w:r w:rsidR="0039511F">
        <w:rPr>
          <w:rStyle w:val="ReportTemplate"/>
        </w:rPr>
        <w:t xml:space="preserve">both </w:t>
      </w:r>
      <w:r w:rsidR="00CF3858">
        <w:rPr>
          <w:rStyle w:val="ReportTemplate"/>
        </w:rPr>
        <w:t xml:space="preserve">impacting </w:t>
      </w:r>
      <w:r w:rsidR="0039511F">
        <w:rPr>
          <w:rStyle w:val="ReportTemplate"/>
        </w:rPr>
        <w:t xml:space="preserve">and highlighting the work of CSPs and we </w:t>
      </w:r>
      <w:r w:rsidR="00DE1E62">
        <w:rPr>
          <w:rStyle w:val="ReportTemplate"/>
        </w:rPr>
        <w:t>believe there would be a value in understanding how these developments are being managed at the local level, what is working effectively and where there are challenges</w:t>
      </w:r>
      <w:r w:rsidR="007B34CC">
        <w:rPr>
          <w:rStyle w:val="ReportTemplate"/>
        </w:rPr>
        <w:t xml:space="preserve">, with a view to developing </w:t>
      </w:r>
      <w:r w:rsidR="003C791B">
        <w:rPr>
          <w:rStyle w:val="ReportTemplate"/>
        </w:rPr>
        <w:t>to any proactive asks on this issue.</w:t>
      </w:r>
    </w:p>
    <w:p w14:paraId="2D2CE60D" w14:textId="77777777" w:rsidR="0063705B" w:rsidRDefault="0063705B" w:rsidP="0063705B">
      <w:pPr>
        <w:pStyle w:val="ListParagraph"/>
        <w:numPr>
          <w:ilvl w:val="0"/>
          <w:numId w:val="0"/>
        </w:numPr>
        <w:ind w:left="360"/>
        <w:rPr>
          <w:rStyle w:val="ReportTemplate"/>
        </w:rPr>
      </w:pPr>
    </w:p>
    <w:p w14:paraId="48169640" w14:textId="41881C14" w:rsidR="003C791B" w:rsidRDefault="0063705B" w:rsidP="003C791B">
      <w:pPr>
        <w:pStyle w:val="ListParagraph"/>
        <w:rPr>
          <w:rStyle w:val="ReportTemplate"/>
        </w:rPr>
      </w:pPr>
      <w:r>
        <w:rPr>
          <w:rStyle w:val="ReportTemplate"/>
        </w:rPr>
        <w:t xml:space="preserve">This a broad and complex policy and service area, and we have developed these two </w:t>
      </w:r>
      <w:r w:rsidR="002C6CDA">
        <w:rPr>
          <w:rStyle w:val="ReportTemplate"/>
        </w:rPr>
        <w:t xml:space="preserve">areas of focus based on </w:t>
      </w:r>
      <w:r w:rsidR="000F3F1A">
        <w:rPr>
          <w:rStyle w:val="ReportTemplate"/>
        </w:rPr>
        <w:t>areas the Board have indicated an interest in and current developments. However, we are very keen to hear the views of the Board as to how they would like this work to be targeted and structured</w:t>
      </w:r>
      <w:r w:rsidR="00942FAA">
        <w:rPr>
          <w:rStyle w:val="ReportTemplate"/>
        </w:rPr>
        <w:t xml:space="preserve"> and whether these are the areas they would like us to focus on.</w:t>
      </w:r>
    </w:p>
    <w:sdt>
      <w:sdtPr>
        <w:rPr>
          <w:rStyle w:val="Style6"/>
        </w:rPr>
        <w:alias w:val="Wales"/>
        <w:tag w:val="Wales"/>
        <w:id w:val="77032369"/>
        <w:placeholder>
          <w:docPart w:val="958060ADB5D4421186835E5CFA5061A8"/>
        </w:placeholder>
      </w:sdtPr>
      <w:sdtEndPr>
        <w:rPr>
          <w:rStyle w:val="Style6"/>
        </w:rPr>
      </w:sdtEndPr>
      <w:sdtContent>
        <w:p w14:paraId="421F7A7D" w14:textId="77777777" w:rsidR="009B6F95" w:rsidRPr="00C803F3" w:rsidRDefault="009B6F95" w:rsidP="000F69FB">
          <w:r w:rsidRPr="00C803F3">
            <w:rPr>
              <w:rStyle w:val="Style6"/>
            </w:rPr>
            <w:t>Implications for Wales</w:t>
          </w:r>
        </w:p>
      </w:sdtContent>
    </w:sdt>
    <w:p w14:paraId="2BB22E22" w14:textId="718C230E" w:rsidR="002539E9" w:rsidRPr="00C803F3" w:rsidRDefault="00596928" w:rsidP="00E47790">
      <w:pPr>
        <w:pStyle w:val="ListParagraph"/>
        <w:rPr>
          <w:rStyle w:val="ReportTemplate"/>
          <w:i/>
        </w:rPr>
      </w:pPr>
      <w:r>
        <w:rPr>
          <w:rStyle w:val="ReportTemplate"/>
          <w:iCs/>
        </w:rPr>
        <w:t xml:space="preserve">We will liaise with the Welsh LGA in relation to this piece of work. In 2017, a </w:t>
      </w:r>
      <w:hyperlink r:id="rId11" w:history="1">
        <w:r w:rsidRPr="001E186F">
          <w:rPr>
            <w:rStyle w:val="Hyperlink"/>
            <w:iCs/>
          </w:rPr>
          <w:t>review</w:t>
        </w:r>
      </w:hyperlink>
      <w:r>
        <w:rPr>
          <w:rStyle w:val="ReportTemplate"/>
          <w:iCs/>
        </w:rPr>
        <w:t xml:space="preserve"> of </w:t>
      </w:r>
      <w:r w:rsidR="001E186F">
        <w:rPr>
          <w:rStyle w:val="ReportTemplate"/>
          <w:iCs/>
        </w:rPr>
        <w:t>community safety work</w:t>
      </w:r>
      <w:r>
        <w:rPr>
          <w:rStyle w:val="ReportTemplate"/>
          <w:iCs/>
        </w:rPr>
        <w:t xml:space="preserve"> was undertaken in Wales, which we would expect to consider in relation to the second them</w:t>
      </w:r>
      <w:r w:rsidR="00273078">
        <w:rPr>
          <w:rStyle w:val="ReportTemplate"/>
          <w:iCs/>
        </w:rPr>
        <w:t>e outlined in this proposal.</w:t>
      </w:r>
    </w:p>
    <w:sdt>
      <w:sdtPr>
        <w:rPr>
          <w:rStyle w:val="Style6"/>
        </w:rPr>
        <w:alias w:val="Financial Implications"/>
        <w:tag w:val="Financial Implications"/>
        <w:id w:val="-564251015"/>
        <w:placeholder>
          <w:docPart w:val="409542A32F8A4FC8BDEDC3490F3593DB"/>
        </w:placeholder>
      </w:sdtPr>
      <w:sdtEndPr>
        <w:rPr>
          <w:rStyle w:val="Style6"/>
        </w:rPr>
      </w:sdtEndPr>
      <w:sdtContent>
        <w:p w14:paraId="0D672402" w14:textId="77777777" w:rsidR="00F4737B" w:rsidRDefault="00F4737B" w:rsidP="000F69FB">
          <w:pPr>
            <w:rPr>
              <w:rStyle w:val="Style6"/>
            </w:rPr>
          </w:pPr>
        </w:p>
        <w:p w14:paraId="6DA09F59" w14:textId="0D2CDEAC" w:rsidR="009B6F95" w:rsidRPr="009B1AA8" w:rsidRDefault="009B6F95" w:rsidP="000F69FB">
          <w:pPr>
            <w:rPr>
              <w:rStyle w:val="ReportTemplate"/>
            </w:rPr>
          </w:pPr>
          <w:r w:rsidRPr="009B1AA8">
            <w:rPr>
              <w:rStyle w:val="Style6"/>
            </w:rPr>
            <w:t>Financial Implications</w:t>
          </w:r>
        </w:p>
      </w:sdtContent>
    </w:sdt>
    <w:p w14:paraId="223EF940" w14:textId="3403D171" w:rsidR="009B6F95" w:rsidRPr="002B61DB" w:rsidRDefault="002B61DB" w:rsidP="000C49BC">
      <w:pPr>
        <w:pStyle w:val="ListParagraph"/>
        <w:rPr>
          <w:rStyle w:val="Title2"/>
          <w:b w:val="0"/>
          <w:bCs/>
          <w:sz w:val="22"/>
        </w:rPr>
      </w:pPr>
      <w:r w:rsidRPr="002B61DB">
        <w:rPr>
          <w:rStyle w:val="Title2"/>
          <w:b w:val="0"/>
          <w:bCs/>
          <w:sz w:val="22"/>
        </w:rPr>
        <w:t>This work will be supported from existing budgets</w:t>
      </w:r>
      <w:r w:rsidR="007474FE">
        <w:rPr>
          <w:rStyle w:val="Title2"/>
          <w:b w:val="0"/>
          <w:bCs/>
          <w:sz w:val="22"/>
        </w:rPr>
        <w:t>, although it is anticipated that at least part of this work may be commissioned from an external partner.</w:t>
      </w:r>
    </w:p>
    <w:p w14:paraId="64ECD4A1" w14:textId="77777777" w:rsidR="009B6F95" w:rsidRPr="009B1AA8" w:rsidRDefault="00171A2A" w:rsidP="000F69FB">
      <w:pPr>
        <w:rPr>
          <w:rStyle w:val="ReportTemplate"/>
        </w:rPr>
      </w:pPr>
      <w:sdt>
        <w:sdtPr>
          <w:rPr>
            <w:rStyle w:val="Style6"/>
          </w:rPr>
          <w:alias w:val="Next steps"/>
          <w:tag w:val="Next steps"/>
          <w:id w:val="538939935"/>
          <w:placeholder>
            <w:docPart w:val="9B8F3017354B4F798DBBADC0DD887245"/>
          </w:placeholder>
        </w:sdtPr>
        <w:sdtEndPr>
          <w:rPr>
            <w:rStyle w:val="Style6"/>
          </w:rPr>
        </w:sdtEndPr>
        <w:sdtContent>
          <w:r w:rsidR="009B6F95" w:rsidRPr="009B1AA8">
            <w:rPr>
              <w:rStyle w:val="Style6"/>
            </w:rPr>
            <w:t>Next steps</w:t>
          </w:r>
        </w:sdtContent>
      </w:sdt>
    </w:p>
    <w:p w14:paraId="39C6CF69" w14:textId="4FEF68CA" w:rsidR="009B6F95" w:rsidRDefault="002B61DB" w:rsidP="000F69FB">
      <w:pPr>
        <w:pStyle w:val="ListParagraph"/>
        <w:rPr>
          <w:rStyle w:val="ReportTemplate"/>
        </w:rPr>
      </w:pPr>
      <w:r>
        <w:rPr>
          <w:rStyle w:val="ReportTemplate"/>
        </w:rPr>
        <w:t>Subject to the Board’s views, officers will scope out the proposed areas of work with a view to taking the</w:t>
      </w:r>
      <w:r w:rsidR="007474FE">
        <w:rPr>
          <w:rStyle w:val="ReportTemplate"/>
        </w:rPr>
        <w:t>m</w:t>
      </w:r>
      <w:r>
        <w:rPr>
          <w:rStyle w:val="ReportTemplate"/>
        </w:rPr>
        <w:t xml:space="preserve"> forward over the coming months.</w:t>
      </w:r>
    </w:p>
    <w:p w14:paraId="1B0FB2CF" w14:textId="77777777" w:rsidR="009B6F95" w:rsidRPr="00C803F3" w:rsidRDefault="009B6F95"/>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3E0E3" w14:textId="77777777" w:rsidR="00FD1128" w:rsidRPr="00C803F3" w:rsidRDefault="00FD1128" w:rsidP="00C803F3">
      <w:r>
        <w:separator/>
      </w:r>
    </w:p>
  </w:endnote>
  <w:endnote w:type="continuationSeparator" w:id="0">
    <w:p w14:paraId="265FA281" w14:textId="77777777" w:rsidR="00FD1128" w:rsidRPr="00C803F3" w:rsidRDefault="00FD112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FAD2" w14:textId="77777777" w:rsidR="00171A2A" w:rsidRPr="003219CC" w:rsidRDefault="00171A2A" w:rsidP="00171A2A">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A87DBAC" w14:textId="77777777" w:rsidR="00171A2A" w:rsidRDefault="00171A2A" w:rsidP="003219CC">
    <w:pPr>
      <w:widowControl w:val="0"/>
      <w:spacing w:after="0" w:line="220" w:lineRule="exact"/>
      <w:ind w:left="-709" w:right="-852" w:firstLine="0"/>
      <w:rPr>
        <w:rFonts w:eastAsia="Times New Roman" w:cs="Arial"/>
        <w:sz w:val="15"/>
        <w:szCs w:val="15"/>
        <w:lang w:eastAsia="en-GB"/>
      </w:rPr>
    </w:pPr>
  </w:p>
  <w:p w14:paraId="55806A61" w14:textId="317DA055" w:rsidR="002F067E" w:rsidRPr="003219CC" w:rsidRDefault="002F067E" w:rsidP="00171A2A">
    <w:pPr>
      <w:widowControl w:val="0"/>
      <w:spacing w:after="0" w:line="220" w:lineRule="exact"/>
      <w:ind w:left="0"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BF02" w14:textId="77777777" w:rsidR="00FD1128" w:rsidRPr="00C803F3" w:rsidRDefault="00FD1128" w:rsidP="00C803F3">
      <w:r>
        <w:separator/>
      </w:r>
    </w:p>
  </w:footnote>
  <w:footnote w:type="continuationSeparator" w:id="0">
    <w:p w14:paraId="55CC5FF2" w14:textId="77777777" w:rsidR="00FD1128" w:rsidRPr="00C803F3" w:rsidRDefault="00FD1128"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79F1" w14:textId="77777777" w:rsidR="002F067E" w:rsidRDefault="002F067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F067E" w:rsidRPr="00C25CA7" w14:paraId="5E8514E0" w14:textId="77777777" w:rsidTr="000F69FB">
      <w:trPr>
        <w:trHeight w:val="416"/>
      </w:trPr>
      <w:tc>
        <w:tcPr>
          <w:tcW w:w="5812" w:type="dxa"/>
          <w:vMerge w:val="restart"/>
        </w:tcPr>
        <w:p w14:paraId="1EB30F02" w14:textId="77777777" w:rsidR="002F067E" w:rsidRPr="00C803F3" w:rsidRDefault="002F067E" w:rsidP="00C803F3">
          <w:r w:rsidRPr="00C803F3">
            <w:rPr>
              <w:noProof/>
              <w:lang w:val="en-US"/>
            </w:rPr>
            <w:drawing>
              <wp:inline distT="0" distB="0" distL="0" distR="0" wp14:anchorId="56B1883F" wp14:editId="73C4C1A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6E984401B4BA44668C4BF015073AE017"/>
          </w:placeholder>
        </w:sdtPr>
        <w:sdtEndPr/>
        <w:sdtContent>
          <w:tc>
            <w:tcPr>
              <w:tcW w:w="4106" w:type="dxa"/>
            </w:tcPr>
            <w:p w14:paraId="74FD5AE7" w14:textId="77777777" w:rsidR="00F4737B" w:rsidRDefault="002F067E" w:rsidP="00F4737B">
              <w:pPr>
                <w:ind w:left="0" w:firstLine="0"/>
                <w:rPr>
                  <w:b/>
                  <w:bCs/>
                </w:rPr>
              </w:pPr>
              <w:r w:rsidRPr="00F4737B">
                <w:rPr>
                  <w:b/>
                  <w:bCs/>
                </w:rPr>
                <w:t>Safer and Stronger Communities</w:t>
              </w:r>
              <w:r w:rsidR="00F4737B">
                <w:rPr>
                  <w:b/>
                  <w:bCs/>
                </w:rPr>
                <w:t xml:space="preserve"> Board </w:t>
              </w:r>
            </w:p>
            <w:p w14:paraId="56538E40" w14:textId="5F7A618E" w:rsidR="002F067E" w:rsidRPr="00F4737B" w:rsidRDefault="002F067E" w:rsidP="00F4737B">
              <w:pPr>
                <w:ind w:left="0" w:firstLine="0"/>
                <w:rPr>
                  <w:b/>
                  <w:bCs/>
                </w:rPr>
              </w:pPr>
            </w:p>
          </w:tc>
        </w:sdtContent>
      </w:sdt>
    </w:tr>
    <w:tr w:rsidR="002F067E" w14:paraId="671EFC5B" w14:textId="77777777" w:rsidTr="000F69FB">
      <w:trPr>
        <w:trHeight w:val="406"/>
      </w:trPr>
      <w:tc>
        <w:tcPr>
          <w:tcW w:w="5812" w:type="dxa"/>
          <w:vMerge/>
        </w:tcPr>
        <w:p w14:paraId="327EB73C" w14:textId="77777777" w:rsidR="002F067E" w:rsidRPr="00A627DD" w:rsidRDefault="002F067E" w:rsidP="00C803F3"/>
      </w:tc>
      <w:tc>
        <w:tcPr>
          <w:tcW w:w="4106" w:type="dxa"/>
        </w:tcPr>
        <w:sdt>
          <w:sdtPr>
            <w:alias w:val="Date"/>
            <w:tag w:val="Date"/>
            <w:id w:val="-488943452"/>
            <w:placeholder>
              <w:docPart w:val="8FD62797A9EE4F89B8B90D94C9CCE2CC"/>
            </w:placeholder>
            <w:date w:fullDate="2021-01-14T00:00:00Z">
              <w:dateFormat w:val="dd MMMM yyyy"/>
              <w:lid w:val="en-GB"/>
              <w:storeMappedDataAs w:val="dateTime"/>
              <w:calendar w:val="gregorian"/>
            </w:date>
          </w:sdtPr>
          <w:sdtEndPr/>
          <w:sdtContent>
            <w:p w14:paraId="424834D1" w14:textId="77777777" w:rsidR="002F067E" w:rsidRPr="00C803F3" w:rsidRDefault="002F067E" w:rsidP="00C803F3">
              <w:r>
                <w:t>14 January 2021</w:t>
              </w:r>
            </w:p>
          </w:sdtContent>
        </w:sdt>
      </w:tc>
    </w:tr>
    <w:tr w:rsidR="002F067E" w:rsidRPr="00C25CA7" w14:paraId="767085E9" w14:textId="77777777" w:rsidTr="000F69FB">
      <w:trPr>
        <w:trHeight w:val="89"/>
      </w:trPr>
      <w:tc>
        <w:tcPr>
          <w:tcW w:w="5812" w:type="dxa"/>
          <w:vMerge/>
        </w:tcPr>
        <w:p w14:paraId="2AC4255F" w14:textId="77777777" w:rsidR="002F067E" w:rsidRPr="00A627DD" w:rsidRDefault="002F067E" w:rsidP="00C803F3"/>
      </w:tc>
      <w:tc>
        <w:tcPr>
          <w:tcW w:w="4106" w:type="dxa"/>
        </w:tcPr>
        <w:sdt>
          <w:sdtPr>
            <w:alias w:val="Item no."/>
            <w:tag w:val="Item no."/>
            <w:id w:val="-624237752"/>
            <w:placeholder>
              <w:docPart w:val="6E984401B4BA44668C4BF015073AE017"/>
            </w:placeholder>
          </w:sdtPr>
          <w:sdtEndPr/>
          <w:sdtContent>
            <w:p w14:paraId="41DA8015" w14:textId="14DFB8AC" w:rsidR="002F067E" w:rsidRPr="00C803F3" w:rsidRDefault="00F4737B" w:rsidP="00C803F3">
              <w:r>
                <w:t xml:space="preserve"> </w:t>
              </w:r>
            </w:p>
          </w:sdtContent>
        </w:sdt>
      </w:tc>
    </w:tr>
  </w:tbl>
  <w:p w14:paraId="55CE2524" w14:textId="77777777" w:rsidR="002F067E" w:rsidRDefault="002F0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EF"/>
    <w:rsid w:val="00001EF8"/>
    <w:rsid w:val="00016097"/>
    <w:rsid w:val="00035DD6"/>
    <w:rsid w:val="000444B6"/>
    <w:rsid w:val="00044627"/>
    <w:rsid w:val="00093930"/>
    <w:rsid w:val="00096B73"/>
    <w:rsid w:val="000A039D"/>
    <w:rsid w:val="000A4CC8"/>
    <w:rsid w:val="000C4B72"/>
    <w:rsid w:val="000F3F1A"/>
    <w:rsid w:val="000F69FB"/>
    <w:rsid w:val="001566B2"/>
    <w:rsid w:val="00167D27"/>
    <w:rsid w:val="00171A2A"/>
    <w:rsid w:val="001735E3"/>
    <w:rsid w:val="00192D17"/>
    <w:rsid w:val="00193998"/>
    <w:rsid w:val="001A6FA6"/>
    <w:rsid w:val="001B36CE"/>
    <w:rsid w:val="001E186F"/>
    <w:rsid w:val="00204E96"/>
    <w:rsid w:val="00225E1E"/>
    <w:rsid w:val="002539E9"/>
    <w:rsid w:val="00273078"/>
    <w:rsid w:val="002A54DC"/>
    <w:rsid w:val="002B5112"/>
    <w:rsid w:val="002B61DB"/>
    <w:rsid w:val="002C6CDA"/>
    <w:rsid w:val="002D420C"/>
    <w:rsid w:val="002E6F2E"/>
    <w:rsid w:val="002F067E"/>
    <w:rsid w:val="002F45CD"/>
    <w:rsid w:val="00301A51"/>
    <w:rsid w:val="00320D03"/>
    <w:rsid w:val="003219CC"/>
    <w:rsid w:val="003457DF"/>
    <w:rsid w:val="003568F8"/>
    <w:rsid w:val="003916B3"/>
    <w:rsid w:val="0039511F"/>
    <w:rsid w:val="003A19B5"/>
    <w:rsid w:val="003B563C"/>
    <w:rsid w:val="003C7901"/>
    <w:rsid w:val="003C791B"/>
    <w:rsid w:val="003E3D0F"/>
    <w:rsid w:val="003E3D4D"/>
    <w:rsid w:val="003F0327"/>
    <w:rsid w:val="00431E99"/>
    <w:rsid w:val="00432DDB"/>
    <w:rsid w:val="0049279F"/>
    <w:rsid w:val="0049529D"/>
    <w:rsid w:val="00495BC7"/>
    <w:rsid w:val="004D29EF"/>
    <w:rsid w:val="004E6BE9"/>
    <w:rsid w:val="004F1A3C"/>
    <w:rsid w:val="005373AD"/>
    <w:rsid w:val="00537F78"/>
    <w:rsid w:val="0058563C"/>
    <w:rsid w:val="005941E3"/>
    <w:rsid w:val="00596928"/>
    <w:rsid w:val="005F2347"/>
    <w:rsid w:val="00630DA7"/>
    <w:rsid w:val="00634AF6"/>
    <w:rsid w:val="0063705B"/>
    <w:rsid w:val="0065459F"/>
    <w:rsid w:val="006775E4"/>
    <w:rsid w:val="006C73F5"/>
    <w:rsid w:val="006D5BD7"/>
    <w:rsid w:val="006E5C6C"/>
    <w:rsid w:val="007012CE"/>
    <w:rsid w:val="00703E18"/>
    <w:rsid w:val="00712C86"/>
    <w:rsid w:val="007334D1"/>
    <w:rsid w:val="00742789"/>
    <w:rsid w:val="007474FE"/>
    <w:rsid w:val="007622BA"/>
    <w:rsid w:val="00795C95"/>
    <w:rsid w:val="007B34CC"/>
    <w:rsid w:val="007E4742"/>
    <w:rsid w:val="007F7E84"/>
    <w:rsid w:val="0080661C"/>
    <w:rsid w:val="008106DE"/>
    <w:rsid w:val="00884AF0"/>
    <w:rsid w:val="00891AE9"/>
    <w:rsid w:val="008B4884"/>
    <w:rsid w:val="008C5AAC"/>
    <w:rsid w:val="00902716"/>
    <w:rsid w:val="00913F8A"/>
    <w:rsid w:val="00942FAA"/>
    <w:rsid w:val="00956380"/>
    <w:rsid w:val="009624C3"/>
    <w:rsid w:val="0097666A"/>
    <w:rsid w:val="009B1AA8"/>
    <w:rsid w:val="009B52DE"/>
    <w:rsid w:val="009B6F95"/>
    <w:rsid w:val="009C5A23"/>
    <w:rsid w:val="00A5534A"/>
    <w:rsid w:val="00AA4975"/>
    <w:rsid w:val="00AC3381"/>
    <w:rsid w:val="00AF28ED"/>
    <w:rsid w:val="00B06DF7"/>
    <w:rsid w:val="00B36045"/>
    <w:rsid w:val="00B44DBB"/>
    <w:rsid w:val="00B70F46"/>
    <w:rsid w:val="00B84F31"/>
    <w:rsid w:val="00B873F0"/>
    <w:rsid w:val="00B87EC1"/>
    <w:rsid w:val="00BA2624"/>
    <w:rsid w:val="00BB073B"/>
    <w:rsid w:val="00BD0AB1"/>
    <w:rsid w:val="00BD577D"/>
    <w:rsid w:val="00BE6CB3"/>
    <w:rsid w:val="00C15E88"/>
    <w:rsid w:val="00C649AC"/>
    <w:rsid w:val="00C803F3"/>
    <w:rsid w:val="00CA7372"/>
    <w:rsid w:val="00CA7618"/>
    <w:rsid w:val="00CB265A"/>
    <w:rsid w:val="00CC2601"/>
    <w:rsid w:val="00CF3858"/>
    <w:rsid w:val="00D45B4D"/>
    <w:rsid w:val="00D96888"/>
    <w:rsid w:val="00D96B7A"/>
    <w:rsid w:val="00DA0C6F"/>
    <w:rsid w:val="00DA7394"/>
    <w:rsid w:val="00DD1CEB"/>
    <w:rsid w:val="00DD5FF8"/>
    <w:rsid w:val="00DE1E62"/>
    <w:rsid w:val="00DE7C2F"/>
    <w:rsid w:val="00E176F6"/>
    <w:rsid w:val="00E23385"/>
    <w:rsid w:val="00E47790"/>
    <w:rsid w:val="00EF21D3"/>
    <w:rsid w:val="00F00FE7"/>
    <w:rsid w:val="00F248AA"/>
    <w:rsid w:val="00F4737B"/>
    <w:rsid w:val="00F507EB"/>
    <w:rsid w:val="00F67BA5"/>
    <w:rsid w:val="00FD11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2CC93"/>
  <w15:docId w15:val="{09643FAE-D239-492B-81BD-A2C1676E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1E186F"/>
    <w:rPr>
      <w:color w:val="0563C1" w:themeColor="hyperlink"/>
      <w:u w:val="single"/>
    </w:rPr>
  </w:style>
  <w:style w:type="character" w:styleId="UnresolvedMention">
    <w:name w:val="Unresolved Mention"/>
    <w:basedOn w:val="DefaultParagraphFont"/>
    <w:uiPriority w:val="99"/>
    <w:semiHidden/>
    <w:unhideWhenUsed/>
    <w:rsid w:val="001E1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sites/default/files/publications/2019-03/community-safety-review-appendix-vii_0.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community-safety-survey-20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e.greenwood\Desktop\Resilient%20communities%20-%20Jan%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984401B4BA44668C4BF015073AE017"/>
        <w:category>
          <w:name w:val="General"/>
          <w:gallery w:val="placeholder"/>
        </w:category>
        <w:types>
          <w:type w:val="bbPlcHdr"/>
        </w:types>
        <w:behaviors>
          <w:behavior w:val="content"/>
        </w:behaviors>
        <w:guid w:val="{A47603E6-34AF-41A3-AC33-02109CDDC9EC}"/>
      </w:docPartPr>
      <w:docPartBody>
        <w:p w:rsidR="00F16160" w:rsidRDefault="00356979">
          <w:pPr>
            <w:pStyle w:val="6E984401B4BA44668C4BF015073AE017"/>
          </w:pPr>
          <w:r w:rsidRPr="00FB1144">
            <w:rPr>
              <w:rStyle w:val="PlaceholderText"/>
            </w:rPr>
            <w:t>Click here to enter text.</w:t>
          </w:r>
        </w:p>
      </w:docPartBody>
    </w:docPart>
    <w:docPart>
      <w:docPartPr>
        <w:name w:val="8FD62797A9EE4F89B8B90D94C9CCE2CC"/>
        <w:category>
          <w:name w:val="General"/>
          <w:gallery w:val="placeholder"/>
        </w:category>
        <w:types>
          <w:type w:val="bbPlcHdr"/>
        </w:types>
        <w:behaviors>
          <w:behavior w:val="content"/>
        </w:behaviors>
        <w:guid w:val="{95993D91-6765-40E8-A4CF-50489769F3F4}"/>
      </w:docPartPr>
      <w:docPartBody>
        <w:p w:rsidR="00F16160" w:rsidRDefault="00356979">
          <w:pPr>
            <w:pStyle w:val="8FD62797A9EE4F89B8B90D94C9CCE2CC"/>
          </w:pPr>
          <w:r w:rsidRPr="00FB1144">
            <w:rPr>
              <w:rStyle w:val="PlaceholderText"/>
            </w:rPr>
            <w:t>Click here to enter text.</w:t>
          </w:r>
        </w:p>
      </w:docPartBody>
    </w:docPart>
    <w:docPart>
      <w:docPartPr>
        <w:name w:val="C6EF2C06644A4906938C82A6D136CB8F"/>
        <w:category>
          <w:name w:val="General"/>
          <w:gallery w:val="placeholder"/>
        </w:category>
        <w:types>
          <w:type w:val="bbPlcHdr"/>
        </w:types>
        <w:behaviors>
          <w:behavior w:val="content"/>
        </w:behaviors>
        <w:guid w:val="{FEA0A28B-659B-478C-AEF6-7ECFD832967B}"/>
      </w:docPartPr>
      <w:docPartBody>
        <w:p w:rsidR="00F16160" w:rsidRDefault="00356979">
          <w:pPr>
            <w:pStyle w:val="C6EF2C06644A4906938C82A6D136CB8F"/>
          </w:pPr>
          <w:r w:rsidRPr="00002B3A">
            <w:rPr>
              <w:rStyle w:val="PlaceholderText"/>
            </w:rPr>
            <w:t>Choose an item.</w:t>
          </w:r>
        </w:p>
      </w:docPartBody>
    </w:docPart>
    <w:docPart>
      <w:docPartPr>
        <w:name w:val="8327B1E1EF3D49EF885605A14158C631"/>
        <w:category>
          <w:name w:val="General"/>
          <w:gallery w:val="placeholder"/>
        </w:category>
        <w:types>
          <w:type w:val="bbPlcHdr"/>
        </w:types>
        <w:behaviors>
          <w:behavior w:val="content"/>
        </w:behaviors>
        <w:guid w:val="{2947A2A5-D80B-4AB1-B764-7623E44A6884}"/>
      </w:docPartPr>
      <w:docPartBody>
        <w:p w:rsidR="00F16160" w:rsidRDefault="00356979">
          <w:pPr>
            <w:pStyle w:val="8327B1E1EF3D49EF885605A14158C631"/>
          </w:pPr>
          <w:r w:rsidRPr="00FB1144">
            <w:rPr>
              <w:rStyle w:val="PlaceholderText"/>
            </w:rPr>
            <w:t>Click here to enter text.</w:t>
          </w:r>
        </w:p>
      </w:docPartBody>
    </w:docPart>
    <w:docPart>
      <w:docPartPr>
        <w:name w:val="B530D97966EE44A393D7C68C2C8E212C"/>
        <w:category>
          <w:name w:val="General"/>
          <w:gallery w:val="placeholder"/>
        </w:category>
        <w:types>
          <w:type w:val="bbPlcHdr"/>
        </w:types>
        <w:behaviors>
          <w:behavior w:val="content"/>
        </w:behaviors>
        <w:guid w:val="{05B3DDEC-EEDD-4B16-A0A2-2ECC2F5CDA5E}"/>
      </w:docPartPr>
      <w:docPartBody>
        <w:p w:rsidR="00F16160" w:rsidRDefault="00356979">
          <w:pPr>
            <w:pStyle w:val="B530D97966EE44A393D7C68C2C8E212C"/>
          </w:pPr>
          <w:r w:rsidRPr="00FB1144">
            <w:rPr>
              <w:rStyle w:val="PlaceholderText"/>
            </w:rPr>
            <w:t>Click here to enter text.</w:t>
          </w:r>
        </w:p>
      </w:docPartBody>
    </w:docPart>
    <w:docPart>
      <w:docPartPr>
        <w:name w:val="4892847CD3454594876C77DE4A5DD3DF"/>
        <w:category>
          <w:name w:val="General"/>
          <w:gallery w:val="placeholder"/>
        </w:category>
        <w:types>
          <w:type w:val="bbPlcHdr"/>
        </w:types>
        <w:behaviors>
          <w:behavior w:val="content"/>
        </w:behaviors>
        <w:guid w:val="{3EB152E9-8E4D-4C28-9AEB-839E480BEEE1}"/>
      </w:docPartPr>
      <w:docPartBody>
        <w:p w:rsidR="00F16160" w:rsidRDefault="00356979">
          <w:pPr>
            <w:pStyle w:val="4892847CD3454594876C77DE4A5DD3DF"/>
          </w:pPr>
          <w:r w:rsidRPr="00FB1144">
            <w:rPr>
              <w:rStyle w:val="PlaceholderText"/>
            </w:rPr>
            <w:t>Click here to enter text.</w:t>
          </w:r>
        </w:p>
      </w:docPartBody>
    </w:docPart>
    <w:docPart>
      <w:docPartPr>
        <w:name w:val="FB17E22C4CDF4B59B75584D40E2645F0"/>
        <w:category>
          <w:name w:val="General"/>
          <w:gallery w:val="placeholder"/>
        </w:category>
        <w:types>
          <w:type w:val="bbPlcHdr"/>
        </w:types>
        <w:behaviors>
          <w:behavior w:val="content"/>
        </w:behaviors>
        <w:guid w:val="{91CECCAF-87B2-4443-BE09-B3E19F00CD7F}"/>
      </w:docPartPr>
      <w:docPartBody>
        <w:p w:rsidR="00F16160" w:rsidRDefault="00356979">
          <w:pPr>
            <w:pStyle w:val="FB17E22C4CDF4B59B75584D40E2645F0"/>
          </w:pPr>
          <w:r w:rsidRPr="00FB1144">
            <w:rPr>
              <w:rStyle w:val="PlaceholderText"/>
            </w:rPr>
            <w:t>Click here to enter text.</w:t>
          </w:r>
        </w:p>
      </w:docPartBody>
    </w:docPart>
    <w:docPart>
      <w:docPartPr>
        <w:name w:val="9B91FE6963EB4D8F9448BD2BDD16DAF3"/>
        <w:category>
          <w:name w:val="General"/>
          <w:gallery w:val="placeholder"/>
        </w:category>
        <w:types>
          <w:type w:val="bbPlcHdr"/>
        </w:types>
        <w:behaviors>
          <w:behavior w:val="content"/>
        </w:behaviors>
        <w:guid w:val="{0839F466-B46A-43AB-A05B-E7EE3C14736D}"/>
      </w:docPartPr>
      <w:docPartBody>
        <w:p w:rsidR="00F16160" w:rsidRDefault="00356979">
          <w:pPr>
            <w:pStyle w:val="9B91FE6963EB4D8F9448BD2BDD16DAF3"/>
          </w:pPr>
          <w:r w:rsidRPr="00FB1144">
            <w:rPr>
              <w:rStyle w:val="PlaceholderText"/>
            </w:rPr>
            <w:t>Click here to enter text.</w:t>
          </w:r>
        </w:p>
      </w:docPartBody>
    </w:docPart>
    <w:docPart>
      <w:docPartPr>
        <w:name w:val="C72BB7BCD5E847BFABDB9532759F21E2"/>
        <w:category>
          <w:name w:val="General"/>
          <w:gallery w:val="placeholder"/>
        </w:category>
        <w:types>
          <w:type w:val="bbPlcHdr"/>
        </w:types>
        <w:behaviors>
          <w:behavior w:val="content"/>
        </w:behaviors>
        <w:guid w:val="{397BC88F-67F3-4ECD-9E3E-A39181A54A19}"/>
      </w:docPartPr>
      <w:docPartBody>
        <w:p w:rsidR="00F16160" w:rsidRDefault="00356979">
          <w:pPr>
            <w:pStyle w:val="C72BB7BCD5E847BFABDB9532759F21E2"/>
          </w:pPr>
          <w:r w:rsidRPr="00FB1144">
            <w:rPr>
              <w:rStyle w:val="PlaceholderText"/>
            </w:rPr>
            <w:t>Click here to enter text.</w:t>
          </w:r>
        </w:p>
      </w:docPartBody>
    </w:docPart>
    <w:docPart>
      <w:docPartPr>
        <w:name w:val="C6379B79B7AF45C89DAD66415905164F"/>
        <w:category>
          <w:name w:val="General"/>
          <w:gallery w:val="placeholder"/>
        </w:category>
        <w:types>
          <w:type w:val="bbPlcHdr"/>
        </w:types>
        <w:behaviors>
          <w:behavior w:val="content"/>
        </w:behaviors>
        <w:guid w:val="{34879020-3666-4613-A305-58B2DED315DC}"/>
      </w:docPartPr>
      <w:docPartBody>
        <w:p w:rsidR="00F16160" w:rsidRDefault="00356979">
          <w:pPr>
            <w:pStyle w:val="C6379B79B7AF45C89DAD66415905164F"/>
          </w:pPr>
          <w:r w:rsidRPr="00FB1144">
            <w:rPr>
              <w:rStyle w:val="PlaceholderText"/>
            </w:rPr>
            <w:t>Click here to enter text.</w:t>
          </w:r>
        </w:p>
      </w:docPartBody>
    </w:docPart>
    <w:docPart>
      <w:docPartPr>
        <w:name w:val="9667421140FF4D8FB46299A4D2E86F1D"/>
        <w:category>
          <w:name w:val="General"/>
          <w:gallery w:val="placeholder"/>
        </w:category>
        <w:types>
          <w:type w:val="bbPlcHdr"/>
        </w:types>
        <w:behaviors>
          <w:behavior w:val="content"/>
        </w:behaviors>
        <w:guid w:val="{C9E95616-B099-46B1-96CA-93FE39919A92}"/>
      </w:docPartPr>
      <w:docPartBody>
        <w:p w:rsidR="00F16160" w:rsidRDefault="00356979">
          <w:pPr>
            <w:pStyle w:val="9667421140FF4D8FB46299A4D2E86F1D"/>
          </w:pPr>
          <w:r w:rsidRPr="00FB1144">
            <w:rPr>
              <w:rStyle w:val="PlaceholderText"/>
            </w:rPr>
            <w:t>Click here to enter text.</w:t>
          </w:r>
        </w:p>
      </w:docPartBody>
    </w:docPart>
    <w:docPart>
      <w:docPartPr>
        <w:name w:val="AAE7F5E424CE4959A452818B03B11D4B"/>
        <w:category>
          <w:name w:val="General"/>
          <w:gallery w:val="placeholder"/>
        </w:category>
        <w:types>
          <w:type w:val="bbPlcHdr"/>
        </w:types>
        <w:behaviors>
          <w:behavior w:val="content"/>
        </w:behaviors>
        <w:guid w:val="{88D81628-74C9-486D-B8C6-9D1D313AB24A}"/>
      </w:docPartPr>
      <w:docPartBody>
        <w:p w:rsidR="00F16160" w:rsidRDefault="00356979">
          <w:pPr>
            <w:pStyle w:val="AAE7F5E424CE4959A452818B03B11D4B"/>
          </w:pPr>
          <w:r w:rsidRPr="00FB1144">
            <w:rPr>
              <w:rStyle w:val="PlaceholderText"/>
            </w:rPr>
            <w:t>Click here to enter text.</w:t>
          </w:r>
        </w:p>
      </w:docPartBody>
    </w:docPart>
    <w:docPart>
      <w:docPartPr>
        <w:name w:val="CB374DF254CA407E902395E2E2AD5173"/>
        <w:category>
          <w:name w:val="General"/>
          <w:gallery w:val="placeholder"/>
        </w:category>
        <w:types>
          <w:type w:val="bbPlcHdr"/>
        </w:types>
        <w:behaviors>
          <w:behavior w:val="content"/>
        </w:behaviors>
        <w:guid w:val="{1D31E510-F097-4129-A27D-635510111534}"/>
      </w:docPartPr>
      <w:docPartBody>
        <w:p w:rsidR="00F16160" w:rsidRDefault="00356979">
          <w:pPr>
            <w:pStyle w:val="CB374DF254CA407E902395E2E2AD5173"/>
          </w:pPr>
          <w:r w:rsidRPr="00FB1144">
            <w:rPr>
              <w:rStyle w:val="PlaceholderText"/>
            </w:rPr>
            <w:t>Click here to enter text.</w:t>
          </w:r>
        </w:p>
      </w:docPartBody>
    </w:docPart>
    <w:docPart>
      <w:docPartPr>
        <w:name w:val="958060ADB5D4421186835E5CFA5061A8"/>
        <w:category>
          <w:name w:val="General"/>
          <w:gallery w:val="placeholder"/>
        </w:category>
        <w:types>
          <w:type w:val="bbPlcHdr"/>
        </w:types>
        <w:behaviors>
          <w:behavior w:val="content"/>
        </w:behaviors>
        <w:guid w:val="{DECE640F-7E5C-48FF-8B9C-5EA51309F34C}"/>
      </w:docPartPr>
      <w:docPartBody>
        <w:p w:rsidR="00F16160" w:rsidRDefault="00356979">
          <w:pPr>
            <w:pStyle w:val="958060ADB5D4421186835E5CFA5061A8"/>
          </w:pPr>
          <w:r w:rsidRPr="00FB1144">
            <w:rPr>
              <w:rStyle w:val="PlaceholderText"/>
            </w:rPr>
            <w:t>Click here to enter text.</w:t>
          </w:r>
        </w:p>
      </w:docPartBody>
    </w:docPart>
    <w:docPart>
      <w:docPartPr>
        <w:name w:val="409542A32F8A4FC8BDEDC3490F3593DB"/>
        <w:category>
          <w:name w:val="General"/>
          <w:gallery w:val="placeholder"/>
        </w:category>
        <w:types>
          <w:type w:val="bbPlcHdr"/>
        </w:types>
        <w:behaviors>
          <w:behavior w:val="content"/>
        </w:behaviors>
        <w:guid w:val="{31232485-0811-4D4C-A87D-D7F69C4AD080}"/>
      </w:docPartPr>
      <w:docPartBody>
        <w:p w:rsidR="00F16160" w:rsidRDefault="00356979">
          <w:pPr>
            <w:pStyle w:val="409542A32F8A4FC8BDEDC3490F3593DB"/>
          </w:pPr>
          <w:r w:rsidRPr="00FB1144">
            <w:rPr>
              <w:rStyle w:val="PlaceholderText"/>
            </w:rPr>
            <w:t>Click here to enter text.</w:t>
          </w:r>
        </w:p>
      </w:docPartBody>
    </w:docPart>
    <w:docPart>
      <w:docPartPr>
        <w:name w:val="9B8F3017354B4F798DBBADC0DD887245"/>
        <w:category>
          <w:name w:val="General"/>
          <w:gallery w:val="placeholder"/>
        </w:category>
        <w:types>
          <w:type w:val="bbPlcHdr"/>
        </w:types>
        <w:behaviors>
          <w:behavior w:val="content"/>
        </w:behaviors>
        <w:guid w:val="{E460B293-E2FD-4EEE-B1B3-951DB810A079}"/>
      </w:docPartPr>
      <w:docPartBody>
        <w:p w:rsidR="00F16160" w:rsidRDefault="00356979">
          <w:pPr>
            <w:pStyle w:val="9B8F3017354B4F798DBBADC0DD887245"/>
          </w:pPr>
          <w:r w:rsidRPr="00FB1144">
            <w:rPr>
              <w:rStyle w:val="PlaceholderText"/>
            </w:rPr>
            <w:t>Click here to enter text.</w:t>
          </w:r>
        </w:p>
      </w:docPartBody>
    </w:docPart>
    <w:docPart>
      <w:docPartPr>
        <w:name w:val="23442BFCB0C24BE9BDBA88E9903238D4"/>
        <w:category>
          <w:name w:val="General"/>
          <w:gallery w:val="placeholder"/>
        </w:category>
        <w:types>
          <w:type w:val="bbPlcHdr"/>
        </w:types>
        <w:behaviors>
          <w:behavior w:val="content"/>
        </w:behaviors>
        <w:guid w:val="{88602249-8696-40AC-8F2C-15AEE8A15F0B}"/>
      </w:docPartPr>
      <w:docPartBody>
        <w:p w:rsidR="00F16160" w:rsidRDefault="00356979">
          <w:pPr>
            <w:pStyle w:val="23442BFCB0C24BE9BDBA88E9903238D4"/>
          </w:pPr>
          <w:r w:rsidRPr="00FB1144">
            <w:rPr>
              <w:rStyle w:val="PlaceholderText"/>
            </w:rPr>
            <w:t>Click here to enter text.</w:t>
          </w:r>
        </w:p>
      </w:docPartBody>
    </w:docPart>
    <w:docPart>
      <w:docPartPr>
        <w:name w:val="A2601A5F81494D26A0B9E05A30DD1C9C"/>
        <w:category>
          <w:name w:val="General"/>
          <w:gallery w:val="placeholder"/>
        </w:category>
        <w:types>
          <w:type w:val="bbPlcHdr"/>
        </w:types>
        <w:behaviors>
          <w:behavior w:val="content"/>
        </w:behaviors>
        <w:guid w:val="{266CE9F7-7184-4272-9A49-7887A75E3369}"/>
      </w:docPartPr>
      <w:docPartBody>
        <w:p w:rsidR="00F16160" w:rsidRDefault="00356979">
          <w:pPr>
            <w:pStyle w:val="A2601A5F81494D26A0B9E05A30DD1C9C"/>
          </w:pPr>
          <w:r w:rsidRPr="00FB1144">
            <w:rPr>
              <w:rStyle w:val="PlaceholderText"/>
            </w:rPr>
            <w:t>Click here to enter text.</w:t>
          </w:r>
        </w:p>
      </w:docPartBody>
    </w:docPart>
    <w:docPart>
      <w:docPartPr>
        <w:name w:val="6EF8F76ABA294093A7A8C0F0098A5A2E"/>
        <w:category>
          <w:name w:val="General"/>
          <w:gallery w:val="placeholder"/>
        </w:category>
        <w:types>
          <w:type w:val="bbPlcHdr"/>
        </w:types>
        <w:behaviors>
          <w:behavior w:val="content"/>
        </w:behaviors>
        <w:guid w:val="{2B53CA5E-9E42-4D35-8EE9-0F9C28F9FDC5}"/>
      </w:docPartPr>
      <w:docPartBody>
        <w:p w:rsidR="00F16160" w:rsidRDefault="00356979" w:rsidP="00356979">
          <w:pPr>
            <w:pStyle w:val="6EF8F76ABA294093A7A8C0F0098A5A2E"/>
          </w:pPr>
          <w:r w:rsidRPr="00FB1144">
            <w:rPr>
              <w:rStyle w:val="PlaceholderText"/>
            </w:rPr>
            <w:t>Click here to enter text.</w:t>
          </w:r>
        </w:p>
      </w:docPartBody>
    </w:docPart>
    <w:docPart>
      <w:docPartPr>
        <w:name w:val="0476A4BFC2A54DE2B58766379B3EB59F"/>
        <w:category>
          <w:name w:val="General"/>
          <w:gallery w:val="placeholder"/>
        </w:category>
        <w:types>
          <w:type w:val="bbPlcHdr"/>
        </w:types>
        <w:behaviors>
          <w:behavior w:val="content"/>
        </w:behaviors>
        <w:guid w:val="{AB004827-CC31-4BEF-8B90-9DE04CAAE3B4}"/>
      </w:docPartPr>
      <w:docPartBody>
        <w:p w:rsidR="00E53933" w:rsidRDefault="00F16160" w:rsidP="00F16160">
          <w:pPr>
            <w:pStyle w:val="0476A4BFC2A54DE2B58766379B3EB59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79"/>
    <w:rsid w:val="00356979"/>
    <w:rsid w:val="006A0E33"/>
    <w:rsid w:val="009C080F"/>
    <w:rsid w:val="00E53933"/>
    <w:rsid w:val="00F1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160"/>
    <w:rPr>
      <w:color w:val="808080"/>
    </w:rPr>
  </w:style>
  <w:style w:type="paragraph" w:customStyle="1" w:styleId="6E984401B4BA44668C4BF015073AE017">
    <w:name w:val="6E984401B4BA44668C4BF015073AE017"/>
  </w:style>
  <w:style w:type="paragraph" w:customStyle="1" w:styleId="8FD62797A9EE4F89B8B90D94C9CCE2CC">
    <w:name w:val="8FD62797A9EE4F89B8B90D94C9CCE2CC"/>
  </w:style>
  <w:style w:type="paragraph" w:customStyle="1" w:styleId="C6EF2C06644A4906938C82A6D136CB8F">
    <w:name w:val="C6EF2C06644A4906938C82A6D136CB8F"/>
  </w:style>
  <w:style w:type="paragraph" w:customStyle="1" w:styleId="8327B1E1EF3D49EF885605A14158C631">
    <w:name w:val="8327B1E1EF3D49EF885605A14158C631"/>
  </w:style>
  <w:style w:type="paragraph" w:customStyle="1" w:styleId="B530D97966EE44A393D7C68C2C8E212C">
    <w:name w:val="B530D97966EE44A393D7C68C2C8E212C"/>
  </w:style>
  <w:style w:type="paragraph" w:customStyle="1" w:styleId="4892847CD3454594876C77DE4A5DD3DF">
    <w:name w:val="4892847CD3454594876C77DE4A5DD3DF"/>
  </w:style>
  <w:style w:type="paragraph" w:customStyle="1" w:styleId="FB17E22C4CDF4B59B75584D40E2645F0">
    <w:name w:val="FB17E22C4CDF4B59B75584D40E2645F0"/>
  </w:style>
  <w:style w:type="paragraph" w:customStyle="1" w:styleId="9B91FE6963EB4D8F9448BD2BDD16DAF3">
    <w:name w:val="9B91FE6963EB4D8F9448BD2BDD16DAF3"/>
  </w:style>
  <w:style w:type="paragraph" w:customStyle="1" w:styleId="C72BB7BCD5E847BFABDB9532759F21E2">
    <w:name w:val="C72BB7BCD5E847BFABDB9532759F21E2"/>
  </w:style>
  <w:style w:type="paragraph" w:customStyle="1" w:styleId="C6379B79B7AF45C89DAD66415905164F">
    <w:name w:val="C6379B79B7AF45C89DAD66415905164F"/>
  </w:style>
  <w:style w:type="paragraph" w:customStyle="1" w:styleId="9667421140FF4D8FB46299A4D2E86F1D">
    <w:name w:val="9667421140FF4D8FB46299A4D2E86F1D"/>
  </w:style>
  <w:style w:type="paragraph" w:customStyle="1" w:styleId="AAE7F5E424CE4959A452818B03B11D4B">
    <w:name w:val="AAE7F5E424CE4959A452818B03B11D4B"/>
  </w:style>
  <w:style w:type="paragraph" w:customStyle="1" w:styleId="BFD62CF413A245EEB7F65C1C934757B8">
    <w:name w:val="BFD62CF413A245EEB7F65C1C934757B8"/>
  </w:style>
  <w:style w:type="paragraph" w:customStyle="1" w:styleId="CB374DF254CA407E902395E2E2AD5173">
    <w:name w:val="CB374DF254CA407E902395E2E2AD5173"/>
  </w:style>
  <w:style w:type="paragraph" w:customStyle="1" w:styleId="958060ADB5D4421186835E5CFA5061A8">
    <w:name w:val="958060ADB5D4421186835E5CFA5061A8"/>
  </w:style>
  <w:style w:type="paragraph" w:customStyle="1" w:styleId="409542A32F8A4FC8BDEDC3490F3593DB">
    <w:name w:val="409542A32F8A4FC8BDEDC3490F3593DB"/>
  </w:style>
  <w:style w:type="paragraph" w:customStyle="1" w:styleId="9B8F3017354B4F798DBBADC0DD887245">
    <w:name w:val="9B8F3017354B4F798DBBADC0DD887245"/>
  </w:style>
  <w:style w:type="paragraph" w:customStyle="1" w:styleId="23442BFCB0C24BE9BDBA88E9903238D4">
    <w:name w:val="23442BFCB0C24BE9BDBA88E9903238D4"/>
  </w:style>
  <w:style w:type="paragraph" w:customStyle="1" w:styleId="A2601A5F81494D26A0B9E05A30DD1C9C">
    <w:name w:val="A2601A5F81494D26A0B9E05A30DD1C9C"/>
  </w:style>
  <w:style w:type="paragraph" w:customStyle="1" w:styleId="6EF8F76ABA294093A7A8C0F0098A5A2E">
    <w:name w:val="6EF8F76ABA294093A7A8C0F0098A5A2E"/>
    <w:rsid w:val="00356979"/>
  </w:style>
  <w:style w:type="paragraph" w:customStyle="1" w:styleId="0476A4BFC2A54DE2B58766379B3EB59F">
    <w:name w:val="0476A4BFC2A54DE2B58766379B3EB59F"/>
    <w:rsid w:val="00F16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F432B-B297-43B6-8FC4-7D69006D6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Resilient communities - Jan 2021</Template>
  <TotalTime>280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Ellie Greenwood</dc:creator>
  <cp:keywords/>
  <dc:description/>
  <cp:lastModifiedBy>Tahmina Akther</cp:lastModifiedBy>
  <cp:revision>119</cp:revision>
  <dcterms:created xsi:type="dcterms:W3CDTF">2021-01-07T12:22:00Z</dcterms:created>
  <dcterms:modified xsi:type="dcterms:W3CDTF">2021-01-08T14:21:00Z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